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3EA7B" w14:textId="77777777" w:rsidR="00E826BE" w:rsidRPr="00E51533" w:rsidRDefault="00E826BE" w:rsidP="004C096E">
      <w:pPr>
        <w:jc w:val="center"/>
        <w:rPr>
          <w:rFonts w:ascii="Microsoft New Tai Lue" w:hAnsi="Microsoft New Tai Lue" w:cs="Microsoft New Tai Lue"/>
          <w:b/>
          <w:color w:val="0000FF"/>
          <w:sz w:val="28"/>
          <w:u w:val="single"/>
        </w:rPr>
      </w:pPr>
    </w:p>
    <w:p w14:paraId="280F0386" w14:textId="6920053F" w:rsidR="004C096E" w:rsidRDefault="00EC6601" w:rsidP="004C096E">
      <w:pPr>
        <w:jc w:val="center"/>
        <w:rPr>
          <w:rFonts w:ascii="Microsoft New Tai Lue" w:hAnsi="Microsoft New Tai Lue" w:cs="Microsoft New Tai Lue"/>
          <w:b/>
          <w:color w:val="0000FF"/>
          <w:sz w:val="28"/>
          <w:u w:val="single"/>
        </w:rPr>
      </w:pPr>
      <w:r>
        <w:rPr>
          <w:rFonts w:ascii="Microsoft New Tai Lue" w:hAnsi="Microsoft New Tai Lue" w:cs="Microsoft New Tai Lue"/>
          <w:b/>
          <w:color w:val="0000FF"/>
          <w:sz w:val="28"/>
          <w:u w:val="single"/>
        </w:rPr>
        <w:t>County Councillor David Huxtable</w:t>
      </w:r>
    </w:p>
    <w:p w14:paraId="0C762399" w14:textId="6D2E76E9" w:rsidR="00EC6601" w:rsidRPr="00E51533" w:rsidRDefault="00EC6601" w:rsidP="004C096E">
      <w:pPr>
        <w:jc w:val="center"/>
        <w:rPr>
          <w:rFonts w:ascii="Microsoft New Tai Lue" w:hAnsi="Microsoft New Tai Lue" w:cs="Microsoft New Tai Lue"/>
          <w:b/>
          <w:color w:val="0000FF"/>
          <w:sz w:val="28"/>
          <w:u w:val="single"/>
        </w:rPr>
      </w:pPr>
      <w:r>
        <w:rPr>
          <w:rFonts w:ascii="Microsoft New Tai Lue" w:hAnsi="Microsoft New Tai Lue" w:cs="Microsoft New Tai Lue"/>
          <w:b/>
          <w:color w:val="0000FF"/>
          <w:sz w:val="28"/>
          <w:u w:val="single"/>
        </w:rPr>
        <w:t>Parish Briefing</w:t>
      </w:r>
    </w:p>
    <w:p w14:paraId="6307001F" w14:textId="77777777" w:rsidR="004C096E" w:rsidRPr="00E51533" w:rsidRDefault="004C096E" w:rsidP="004C096E">
      <w:pPr>
        <w:jc w:val="center"/>
        <w:rPr>
          <w:rFonts w:ascii="Microsoft New Tai Lue" w:hAnsi="Microsoft New Tai Lue" w:cs="Microsoft New Tai Lue"/>
          <w:b/>
          <w:color w:val="0000FF"/>
          <w:sz w:val="28"/>
          <w:u w:val="single"/>
        </w:rPr>
      </w:pPr>
    </w:p>
    <w:p w14:paraId="65878D3D" w14:textId="7F0A22BC" w:rsidR="00A93A72" w:rsidRPr="00E51533" w:rsidRDefault="00B62287" w:rsidP="003A500A">
      <w:pPr>
        <w:jc w:val="center"/>
        <w:rPr>
          <w:rFonts w:ascii="Microsoft New Tai Lue" w:hAnsi="Microsoft New Tai Lue" w:cs="Microsoft New Tai Lue"/>
          <w:b/>
          <w:color w:val="0000FF"/>
          <w:sz w:val="28"/>
          <w:u w:val="single"/>
        </w:rPr>
      </w:pPr>
      <w:r>
        <w:rPr>
          <w:rFonts w:ascii="Microsoft New Tai Lue" w:hAnsi="Microsoft New Tai Lue" w:cs="Microsoft New Tai Lue"/>
          <w:b/>
          <w:color w:val="0000FF"/>
          <w:sz w:val="28"/>
          <w:u w:val="single"/>
        </w:rPr>
        <w:t>JANUARY 2022</w:t>
      </w:r>
    </w:p>
    <w:p w14:paraId="167A6EF2" w14:textId="77777777" w:rsidR="009010CF" w:rsidRPr="0074388A" w:rsidRDefault="009010CF" w:rsidP="00B97915">
      <w:pPr>
        <w:jc w:val="center"/>
        <w:rPr>
          <w:rFonts w:asciiTheme="majorHAnsi" w:hAnsiTheme="majorHAnsi"/>
          <w:b/>
          <w:color w:val="0000FF"/>
          <w:u w:val="single"/>
        </w:rPr>
      </w:pPr>
    </w:p>
    <w:p w14:paraId="39F4E4B8" w14:textId="0C07FB82" w:rsidR="00305B12" w:rsidRPr="00E51533" w:rsidRDefault="00305B12" w:rsidP="009010CF">
      <w:pPr>
        <w:pStyle w:val="Default"/>
        <w:rPr>
          <w:rFonts w:ascii="Microsoft New Tai Lue" w:hAnsi="Microsoft New Tai Lue" w:cs="Microsoft New Tai Lue"/>
          <w:color w:val="auto"/>
          <w:sz w:val="23"/>
          <w:szCs w:val="23"/>
        </w:rPr>
      </w:pPr>
      <w:r w:rsidRPr="00E51533">
        <w:rPr>
          <w:rFonts w:ascii="Microsoft New Tai Lue" w:hAnsi="Microsoft New Tai Lue" w:cs="Microsoft New Tai Lue"/>
          <w:b/>
          <w:color w:val="auto"/>
          <w:sz w:val="23"/>
          <w:szCs w:val="23"/>
        </w:rPr>
        <w:t>Coronavirus infection rates:</w:t>
      </w:r>
      <w:r w:rsidRPr="00E51533">
        <w:rPr>
          <w:rFonts w:ascii="Microsoft New Tai Lue" w:hAnsi="Microsoft New Tai Lue" w:cs="Microsoft New Tai Lue"/>
          <w:color w:val="auto"/>
          <w:sz w:val="23"/>
          <w:szCs w:val="23"/>
        </w:rPr>
        <w:t xml:space="preserve"> As </w:t>
      </w:r>
      <w:r w:rsidR="002413F9" w:rsidRPr="00E51533">
        <w:rPr>
          <w:rFonts w:ascii="Microsoft New Tai Lue" w:hAnsi="Microsoft New Tai Lue" w:cs="Microsoft New Tai Lue"/>
          <w:color w:val="auto"/>
          <w:sz w:val="23"/>
          <w:szCs w:val="23"/>
        </w:rPr>
        <w:t>of</w:t>
      </w:r>
      <w:r w:rsidRPr="00E51533">
        <w:rPr>
          <w:rFonts w:ascii="Microsoft New Tai Lue" w:hAnsi="Microsoft New Tai Lue" w:cs="Microsoft New Tai Lue"/>
          <w:color w:val="auto"/>
          <w:sz w:val="23"/>
          <w:szCs w:val="23"/>
        </w:rPr>
        <w:t xml:space="preserve"> </w:t>
      </w:r>
      <w:proofErr w:type="gramStart"/>
      <w:r w:rsidR="00B62287">
        <w:rPr>
          <w:rFonts w:ascii="Microsoft New Tai Lue" w:hAnsi="Microsoft New Tai Lue" w:cs="Microsoft New Tai Lue"/>
          <w:color w:val="auto"/>
          <w:sz w:val="23"/>
          <w:szCs w:val="23"/>
        </w:rPr>
        <w:t>31</w:t>
      </w:r>
      <w:r w:rsidR="00B62287" w:rsidRPr="00B62287">
        <w:rPr>
          <w:rFonts w:ascii="Microsoft New Tai Lue" w:hAnsi="Microsoft New Tai Lue" w:cs="Microsoft New Tai Lue"/>
          <w:color w:val="auto"/>
          <w:sz w:val="23"/>
          <w:szCs w:val="23"/>
          <w:vertAlign w:val="superscript"/>
        </w:rPr>
        <w:t>st</w:t>
      </w:r>
      <w:r w:rsidR="00B62287">
        <w:rPr>
          <w:rFonts w:ascii="Microsoft New Tai Lue" w:hAnsi="Microsoft New Tai Lue" w:cs="Microsoft New Tai Lue"/>
          <w:color w:val="auto"/>
          <w:sz w:val="23"/>
          <w:szCs w:val="23"/>
        </w:rPr>
        <w:t xml:space="preserve"> December</w:t>
      </w:r>
      <w:proofErr w:type="gramEnd"/>
      <w:r w:rsidRPr="00E51533">
        <w:rPr>
          <w:rFonts w:ascii="Microsoft New Tai Lue" w:hAnsi="Microsoft New Tai Lue" w:cs="Microsoft New Tai Lue"/>
          <w:color w:val="auto"/>
          <w:sz w:val="23"/>
          <w:szCs w:val="23"/>
        </w:rPr>
        <w:t xml:space="preserve"> the number of confirmed Covid cases in Somerset was </w:t>
      </w:r>
      <w:r w:rsidR="006E61E8">
        <w:rPr>
          <w:rFonts w:ascii="Microsoft New Tai Lue" w:hAnsi="Microsoft New Tai Lue" w:cs="Microsoft New Tai Lue"/>
          <w:color w:val="auto"/>
          <w:sz w:val="23"/>
          <w:szCs w:val="23"/>
        </w:rPr>
        <w:t>83</w:t>
      </w:r>
      <w:r w:rsidR="00E51533" w:rsidRPr="00E51533">
        <w:rPr>
          <w:rFonts w:ascii="Microsoft New Tai Lue" w:hAnsi="Microsoft New Tai Lue" w:cs="Microsoft New Tai Lue"/>
          <w:color w:val="auto"/>
          <w:sz w:val="23"/>
          <w:szCs w:val="23"/>
        </w:rPr>
        <w:t>,</w:t>
      </w:r>
      <w:r w:rsidR="006E61E8">
        <w:rPr>
          <w:rFonts w:ascii="Microsoft New Tai Lue" w:hAnsi="Microsoft New Tai Lue" w:cs="Microsoft New Tai Lue"/>
          <w:color w:val="auto"/>
          <w:sz w:val="23"/>
          <w:szCs w:val="23"/>
        </w:rPr>
        <w:t>300</w:t>
      </w:r>
      <w:r w:rsidR="00C22AEC" w:rsidRPr="00E51533">
        <w:rPr>
          <w:rFonts w:ascii="Microsoft New Tai Lue" w:hAnsi="Microsoft New Tai Lue" w:cs="Microsoft New Tai Lue"/>
          <w:color w:val="auto"/>
          <w:sz w:val="23"/>
          <w:szCs w:val="23"/>
        </w:rPr>
        <w:t xml:space="preserve"> </w:t>
      </w:r>
      <w:r w:rsidRPr="00E51533">
        <w:rPr>
          <w:rFonts w:ascii="Microsoft New Tai Lue" w:hAnsi="Microsoft New Tai Lue" w:cs="Microsoft New Tai Lue"/>
          <w:color w:val="auto"/>
          <w:sz w:val="23"/>
          <w:szCs w:val="23"/>
        </w:rPr>
        <w:t>(</w:t>
      </w:r>
      <w:r w:rsidR="00972D66">
        <w:rPr>
          <w:rFonts w:ascii="Microsoft New Tai Lue" w:hAnsi="Microsoft New Tai Lue" w:cs="Microsoft New Tai Lue"/>
          <w:color w:val="auto"/>
          <w:sz w:val="23"/>
          <w:szCs w:val="23"/>
        </w:rPr>
        <w:t>22</w:t>
      </w:r>
      <w:r w:rsidR="0091467D" w:rsidRPr="00E51533">
        <w:rPr>
          <w:rFonts w:ascii="Microsoft New Tai Lue" w:hAnsi="Microsoft New Tai Lue" w:cs="Microsoft New Tai Lue"/>
          <w:color w:val="auto"/>
          <w:sz w:val="23"/>
          <w:szCs w:val="23"/>
        </w:rPr>
        <w:t xml:space="preserve">% </w:t>
      </w:r>
      <w:r w:rsidRPr="00E51533">
        <w:rPr>
          <w:rFonts w:ascii="Microsoft New Tai Lue" w:hAnsi="Microsoft New Tai Lue" w:cs="Microsoft New Tai Lue"/>
          <w:color w:val="auto"/>
          <w:sz w:val="23"/>
          <w:szCs w:val="23"/>
        </w:rPr>
        <w:t xml:space="preserve">up from </w:t>
      </w:r>
      <w:r w:rsidR="00B62287">
        <w:rPr>
          <w:rFonts w:ascii="Microsoft New Tai Lue" w:hAnsi="Microsoft New Tai Lue" w:cs="Microsoft New Tai Lue"/>
          <w:color w:val="auto"/>
          <w:sz w:val="23"/>
          <w:szCs w:val="23"/>
        </w:rPr>
        <w:t>68,307</w:t>
      </w:r>
      <w:r w:rsidRPr="00E51533">
        <w:rPr>
          <w:rFonts w:ascii="Microsoft New Tai Lue" w:hAnsi="Microsoft New Tai Lue" w:cs="Microsoft New Tai Lue"/>
          <w:color w:val="auto"/>
          <w:sz w:val="23"/>
          <w:szCs w:val="23"/>
        </w:rPr>
        <w:t xml:space="preserve"> on </w:t>
      </w:r>
      <w:r w:rsidR="00545D33" w:rsidRPr="00E51533">
        <w:rPr>
          <w:rFonts w:ascii="Microsoft New Tai Lue" w:hAnsi="Microsoft New Tai Lue" w:cs="Microsoft New Tai Lue"/>
          <w:color w:val="auto"/>
          <w:sz w:val="23"/>
          <w:szCs w:val="23"/>
        </w:rPr>
        <w:t>30</w:t>
      </w:r>
      <w:r w:rsidR="00545D33" w:rsidRPr="00E51533">
        <w:rPr>
          <w:rFonts w:ascii="Microsoft New Tai Lue" w:hAnsi="Microsoft New Tai Lue" w:cs="Microsoft New Tai Lue"/>
          <w:color w:val="auto"/>
          <w:sz w:val="23"/>
          <w:szCs w:val="23"/>
          <w:vertAlign w:val="superscript"/>
        </w:rPr>
        <w:t>th</w:t>
      </w:r>
      <w:r w:rsidR="00545D33" w:rsidRPr="00E51533">
        <w:rPr>
          <w:rFonts w:ascii="Microsoft New Tai Lue" w:hAnsi="Microsoft New Tai Lue" w:cs="Microsoft New Tai Lue"/>
          <w:color w:val="auto"/>
          <w:sz w:val="23"/>
          <w:szCs w:val="23"/>
        </w:rPr>
        <w:t xml:space="preserve"> September</w:t>
      </w:r>
      <w:r w:rsidRPr="00E51533">
        <w:rPr>
          <w:rFonts w:ascii="Microsoft New Tai Lue" w:hAnsi="Microsoft New Tai Lue" w:cs="Microsoft New Tai Lue"/>
          <w:color w:val="auto"/>
          <w:sz w:val="23"/>
          <w:szCs w:val="23"/>
        </w:rPr>
        <w:t>) and the number of Covid-attributed dea</w:t>
      </w:r>
      <w:r w:rsidR="00B97915" w:rsidRPr="00E51533">
        <w:rPr>
          <w:rFonts w:ascii="Microsoft New Tai Lue" w:hAnsi="Microsoft New Tai Lue" w:cs="Microsoft New Tai Lue"/>
          <w:color w:val="auto"/>
          <w:sz w:val="23"/>
          <w:szCs w:val="23"/>
        </w:rPr>
        <w:t xml:space="preserve">ths </w:t>
      </w:r>
      <w:r w:rsidR="00E51533" w:rsidRPr="00E51533">
        <w:rPr>
          <w:rFonts w:ascii="Microsoft New Tai Lue" w:hAnsi="Microsoft New Tai Lue" w:cs="Microsoft New Tai Lue"/>
          <w:color w:val="auto"/>
          <w:sz w:val="23"/>
          <w:szCs w:val="23"/>
        </w:rPr>
        <w:t>9</w:t>
      </w:r>
      <w:r w:rsidR="00972D66">
        <w:rPr>
          <w:rFonts w:ascii="Microsoft New Tai Lue" w:hAnsi="Microsoft New Tai Lue" w:cs="Microsoft New Tai Lue"/>
          <w:color w:val="auto"/>
          <w:sz w:val="23"/>
          <w:szCs w:val="23"/>
        </w:rPr>
        <w:t>7</w:t>
      </w:r>
      <w:r w:rsidR="00E51533" w:rsidRPr="00E51533">
        <w:rPr>
          <w:rFonts w:ascii="Microsoft New Tai Lue" w:hAnsi="Microsoft New Tai Lue" w:cs="Microsoft New Tai Lue"/>
          <w:color w:val="auto"/>
          <w:sz w:val="23"/>
          <w:szCs w:val="23"/>
        </w:rPr>
        <w:t>7</w:t>
      </w:r>
      <w:r w:rsidRPr="00E51533">
        <w:rPr>
          <w:rFonts w:ascii="Microsoft New Tai Lue" w:hAnsi="Microsoft New Tai Lue" w:cs="Microsoft New Tai Lue"/>
          <w:color w:val="auto"/>
          <w:sz w:val="23"/>
          <w:szCs w:val="23"/>
        </w:rPr>
        <w:t xml:space="preserve">. The rate per 100,000 stands at </w:t>
      </w:r>
      <w:r w:rsidR="00972D66">
        <w:rPr>
          <w:rFonts w:ascii="Microsoft New Tai Lue" w:hAnsi="Microsoft New Tai Lue" w:cs="Microsoft New Tai Lue"/>
          <w:color w:val="auto"/>
          <w:sz w:val="23"/>
          <w:szCs w:val="23"/>
        </w:rPr>
        <w:t>766.6</w:t>
      </w:r>
      <w:r w:rsidR="00C22AEC" w:rsidRPr="00E51533">
        <w:rPr>
          <w:rFonts w:ascii="Microsoft New Tai Lue" w:hAnsi="Microsoft New Tai Lue" w:cs="Microsoft New Tai Lue"/>
          <w:color w:val="auto"/>
          <w:sz w:val="23"/>
          <w:szCs w:val="23"/>
        </w:rPr>
        <w:t xml:space="preserve"> (</w:t>
      </w:r>
      <w:r w:rsidR="00B62287">
        <w:rPr>
          <w:rFonts w:ascii="Microsoft New Tai Lue" w:hAnsi="Microsoft New Tai Lue" w:cs="Microsoft New Tai Lue"/>
          <w:color w:val="auto"/>
          <w:sz w:val="23"/>
          <w:szCs w:val="23"/>
        </w:rPr>
        <w:t>435.2</w:t>
      </w:r>
      <w:r w:rsidR="00C22AEC" w:rsidRPr="00E51533">
        <w:rPr>
          <w:rFonts w:ascii="Microsoft New Tai Lue" w:hAnsi="Microsoft New Tai Lue" w:cs="Microsoft New Tai Lue"/>
          <w:color w:val="auto"/>
          <w:sz w:val="23"/>
          <w:szCs w:val="23"/>
        </w:rPr>
        <w:t>)</w:t>
      </w:r>
      <w:r w:rsidRPr="00E51533">
        <w:rPr>
          <w:rFonts w:ascii="Microsoft New Tai Lue" w:hAnsi="Microsoft New Tai Lue" w:cs="Microsoft New Tai Lue"/>
          <w:color w:val="auto"/>
          <w:sz w:val="23"/>
          <w:szCs w:val="23"/>
        </w:rPr>
        <w:t xml:space="preserve"> for Somerset with Mendip at </w:t>
      </w:r>
      <w:r w:rsidR="00972D66">
        <w:rPr>
          <w:rFonts w:ascii="Microsoft New Tai Lue" w:hAnsi="Microsoft New Tai Lue" w:cs="Microsoft New Tai Lue"/>
          <w:color w:val="auto"/>
          <w:sz w:val="23"/>
          <w:szCs w:val="23"/>
        </w:rPr>
        <w:t>892.0</w:t>
      </w:r>
      <w:r w:rsidR="00C22AEC" w:rsidRPr="00E51533">
        <w:rPr>
          <w:rFonts w:ascii="Microsoft New Tai Lue" w:hAnsi="Microsoft New Tai Lue" w:cs="Microsoft New Tai Lue"/>
          <w:color w:val="auto"/>
          <w:sz w:val="23"/>
          <w:szCs w:val="23"/>
        </w:rPr>
        <w:t xml:space="preserve"> (</w:t>
      </w:r>
      <w:r w:rsidR="00B62287">
        <w:rPr>
          <w:rFonts w:ascii="Microsoft New Tai Lue" w:hAnsi="Microsoft New Tai Lue" w:cs="Microsoft New Tai Lue"/>
          <w:color w:val="auto"/>
          <w:sz w:val="23"/>
          <w:szCs w:val="23"/>
        </w:rPr>
        <w:t>564.1</w:t>
      </w:r>
      <w:r w:rsidR="00C22AEC" w:rsidRPr="00E51533">
        <w:rPr>
          <w:rFonts w:ascii="Microsoft New Tai Lue" w:hAnsi="Microsoft New Tai Lue" w:cs="Microsoft New Tai Lue"/>
          <w:color w:val="auto"/>
          <w:sz w:val="23"/>
          <w:szCs w:val="23"/>
        </w:rPr>
        <w:t>)</w:t>
      </w:r>
      <w:r w:rsidRPr="00E51533">
        <w:rPr>
          <w:rFonts w:ascii="Microsoft New Tai Lue" w:hAnsi="Microsoft New Tai Lue" w:cs="Microsoft New Tai Lue"/>
          <w:color w:val="auto"/>
          <w:sz w:val="23"/>
          <w:szCs w:val="23"/>
        </w:rPr>
        <w:t xml:space="preserve">, Sedgemoor at </w:t>
      </w:r>
      <w:r w:rsidR="00972D66">
        <w:rPr>
          <w:rFonts w:ascii="Microsoft New Tai Lue" w:hAnsi="Microsoft New Tai Lue" w:cs="Microsoft New Tai Lue"/>
          <w:color w:val="auto"/>
          <w:sz w:val="23"/>
          <w:szCs w:val="23"/>
        </w:rPr>
        <w:t>756.6</w:t>
      </w:r>
      <w:r w:rsidR="00C22AEC" w:rsidRPr="00E51533">
        <w:rPr>
          <w:rFonts w:ascii="Microsoft New Tai Lue" w:hAnsi="Microsoft New Tai Lue" w:cs="Microsoft New Tai Lue"/>
          <w:color w:val="auto"/>
          <w:sz w:val="23"/>
          <w:szCs w:val="23"/>
        </w:rPr>
        <w:t xml:space="preserve"> (</w:t>
      </w:r>
      <w:r w:rsidR="00B62287">
        <w:rPr>
          <w:rFonts w:ascii="Microsoft New Tai Lue" w:hAnsi="Microsoft New Tai Lue" w:cs="Microsoft New Tai Lue"/>
          <w:color w:val="auto"/>
          <w:sz w:val="23"/>
          <w:szCs w:val="23"/>
        </w:rPr>
        <w:t>418.1</w:t>
      </w:r>
      <w:r w:rsidR="00C22AEC" w:rsidRPr="00E51533">
        <w:rPr>
          <w:rFonts w:ascii="Microsoft New Tai Lue" w:hAnsi="Microsoft New Tai Lue" w:cs="Microsoft New Tai Lue"/>
          <w:color w:val="auto"/>
          <w:sz w:val="23"/>
          <w:szCs w:val="23"/>
        </w:rPr>
        <w:t>)</w:t>
      </w:r>
      <w:r w:rsidRPr="00E51533">
        <w:rPr>
          <w:rFonts w:ascii="Microsoft New Tai Lue" w:hAnsi="Microsoft New Tai Lue" w:cs="Microsoft New Tai Lue"/>
          <w:color w:val="auto"/>
          <w:sz w:val="23"/>
          <w:szCs w:val="23"/>
        </w:rPr>
        <w:t xml:space="preserve">, South Somerset </w:t>
      </w:r>
      <w:r w:rsidR="00972D66">
        <w:rPr>
          <w:rFonts w:ascii="Microsoft New Tai Lue" w:hAnsi="Microsoft New Tai Lue" w:cs="Microsoft New Tai Lue"/>
          <w:color w:val="auto"/>
          <w:sz w:val="23"/>
          <w:szCs w:val="23"/>
        </w:rPr>
        <w:t>684.3</w:t>
      </w:r>
      <w:r w:rsidR="00C22AEC" w:rsidRPr="00E51533">
        <w:rPr>
          <w:rFonts w:ascii="Microsoft New Tai Lue" w:hAnsi="Microsoft New Tai Lue" w:cs="Microsoft New Tai Lue"/>
          <w:color w:val="auto"/>
          <w:sz w:val="23"/>
          <w:szCs w:val="23"/>
        </w:rPr>
        <w:t xml:space="preserve"> (</w:t>
      </w:r>
      <w:r w:rsidR="00B62287">
        <w:rPr>
          <w:rFonts w:ascii="Microsoft New Tai Lue" w:hAnsi="Microsoft New Tai Lue" w:cs="Microsoft New Tai Lue"/>
          <w:color w:val="auto"/>
          <w:sz w:val="23"/>
          <w:szCs w:val="23"/>
        </w:rPr>
        <w:t>505.5</w:t>
      </w:r>
      <w:r w:rsidR="00C22AEC" w:rsidRPr="00E51533">
        <w:rPr>
          <w:rFonts w:ascii="Microsoft New Tai Lue" w:hAnsi="Microsoft New Tai Lue" w:cs="Microsoft New Tai Lue"/>
          <w:color w:val="auto"/>
          <w:sz w:val="23"/>
          <w:szCs w:val="23"/>
        </w:rPr>
        <w:t>)</w:t>
      </w:r>
      <w:r w:rsidRPr="00E51533">
        <w:rPr>
          <w:rFonts w:ascii="Microsoft New Tai Lue" w:hAnsi="Microsoft New Tai Lue" w:cs="Microsoft New Tai Lue"/>
          <w:color w:val="auto"/>
          <w:sz w:val="23"/>
          <w:szCs w:val="23"/>
        </w:rPr>
        <w:t xml:space="preserve"> and SW&amp;T at </w:t>
      </w:r>
      <w:r w:rsidR="00972D66">
        <w:rPr>
          <w:rFonts w:ascii="Microsoft New Tai Lue" w:hAnsi="Microsoft New Tai Lue" w:cs="Microsoft New Tai Lue"/>
          <w:color w:val="auto"/>
          <w:sz w:val="23"/>
          <w:szCs w:val="23"/>
        </w:rPr>
        <w:t>770.4</w:t>
      </w:r>
      <w:r w:rsidR="00C22AEC" w:rsidRPr="00E51533">
        <w:rPr>
          <w:rFonts w:ascii="Microsoft New Tai Lue" w:hAnsi="Microsoft New Tai Lue" w:cs="Microsoft New Tai Lue"/>
          <w:color w:val="auto"/>
          <w:sz w:val="23"/>
          <w:szCs w:val="23"/>
        </w:rPr>
        <w:t xml:space="preserve"> (</w:t>
      </w:r>
      <w:r w:rsidR="00B62287">
        <w:rPr>
          <w:rFonts w:ascii="Microsoft New Tai Lue" w:hAnsi="Microsoft New Tai Lue" w:cs="Microsoft New Tai Lue"/>
          <w:color w:val="auto"/>
          <w:sz w:val="23"/>
          <w:szCs w:val="23"/>
        </w:rPr>
        <w:t>276.6</w:t>
      </w:r>
      <w:r w:rsidR="00C22AEC" w:rsidRPr="00E51533">
        <w:rPr>
          <w:rFonts w:ascii="Microsoft New Tai Lue" w:hAnsi="Microsoft New Tai Lue" w:cs="Microsoft New Tai Lue"/>
          <w:color w:val="auto"/>
          <w:sz w:val="23"/>
          <w:szCs w:val="23"/>
        </w:rPr>
        <w:t>)</w:t>
      </w:r>
      <w:r w:rsidR="001412FF" w:rsidRPr="00E51533">
        <w:rPr>
          <w:rFonts w:ascii="Microsoft New Tai Lue" w:hAnsi="Microsoft New Tai Lue" w:cs="Microsoft New Tai Lue"/>
          <w:color w:val="auto"/>
          <w:sz w:val="23"/>
          <w:szCs w:val="23"/>
        </w:rPr>
        <w:t xml:space="preserve">. The number of total </w:t>
      </w:r>
      <w:r w:rsidRPr="00E51533">
        <w:rPr>
          <w:rFonts w:ascii="Microsoft New Tai Lue" w:hAnsi="Microsoft New Tai Lue" w:cs="Microsoft New Tai Lue"/>
          <w:color w:val="auto"/>
          <w:sz w:val="23"/>
          <w:szCs w:val="23"/>
        </w:rPr>
        <w:t xml:space="preserve">deaths across the County is currently </w:t>
      </w:r>
      <w:r w:rsidR="00972D66">
        <w:rPr>
          <w:rFonts w:ascii="Microsoft New Tai Lue" w:hAnsi="Microsoft New Tai Lue" w:cs="Microsoft New Tai Lue"/>
          <w:color w:val="auto"/>
          <w:sz w:val="23"/>
          <w:szCs w:val="23"/>
        </w:rPr>
        <w:t>level with</w:t>
      </w:r>
      <w:r w:rsidRPr="00E51533">
        <w:rPr>
          <w:rFonts w:ascii="Microsoft New Tai Lue" w:hAnsi="Microsoft New Tai Lue" w:cs="Microsoft New Tai Lue"/>
          <w:color w:val="auto"/>
          <w:sz w:val="23"/>
          <w:szCs w:val="23"/>
        </w:rPr>
        <w:t xml:space="preserve"> the 5-year average and the latest R-value for </w:t>
      </w:r>
      <w:r w:rsidR="00B97915" w:rsidRPr="00E51533">
        <w:rPr>
          <w:rFonts w:ascii="Microsoft New Tai Lue" w:hAnsi="Microsoft New Tai Lue" w:cs="Microsoft New Tai Lue"/>
          <w:color w:val="auto"/>
          <w:sz w:val="23"/>
          <w:szCs w:val="23"/>
        </w:rPr>
        <w:t xml:space="preserve">Somerset is between </w:t>
      </w:r>
      <w:r w:rsidR="005C0071" w:rsidRPr="00E51533">
        <w:rPr>
          <w:rFonts w:ascii="Microsoft New Tai Lue" w:hAnsi="Microsoft New Tai Lue" w:cs="Microsoft New Tai Lue"/>
          <w:color w:val="auto"/>
          <w:sz w:val="23"/>
          <w:szCs w:val="23"/>
        </w:rPr>
        <w:t>0.</w:t>
      </w:r>
      <w:r w:rsidR="00972D66">
        <w:rPr>
          <w:rFonts w:ascii="Microsoft New Tai Lue" w:hAnsi="Microsoft New Tai Lue" w:cs="Microsoft New Tai Lue"/>
          <w:color w:val="auto"/>
          <w:sz w:val="23"/>
          <w:szCs w:val="23"/>
        </w:rPr>
        <w:t>9</w:t>
      </w:r>
      <w:r w:rsidR="00C22AEC" w:rsidRPr="00E51533">
        <w:rPr>
          <w:rFonts w:ascii="Microsoft New Tai Lue" w:hAnsi="Microsoft New Tai Lue" w:cs="Microsoft New Tai Lue"/>
          <w:color w:val="auto"/>
          <w:sz w:val="23"/>
          <w:szCs w:val="23"/>
        </w:rPr>
        <w:t xml:space="preserve"> and </w:t>
      </w:r>
      <w:r w:rsidR="00545D33" w:rsidRPr="00E51533">
        <w:rPr>
          <w:rFonts w:ascii="Microsoft New Tai Lue" w:hAnsi="Microsoft New Tai Lue" w:cs="Microsoft New Tai Lue"/>
          <w:color w:val="auto"/>
          <w:sz w:val="23"/>
          <w:szCs w:val="23"/>
        </w:rPr>
        <w:t>1.</w:t>
      </w:r>
      <w:r w:rsidR="00972D66">
        <w:rPr>
          <w:rFonts w:ascii="Microsoft New Tai Lue" w:hAnsi="Microsoft New Tai Lue" w:cs="Microsoft New Tai Lue"/>
          <w:color w:val="auto"/>
          <w:sz w:val="23"/>
          <w:szCs w:val="23"/>
        </w:rPr>
        <w:t>1</w:t>
      </w:r>
    </w:p>
    <w:p w14:paraId="7C13FFA9" w14:textId="77777777" w:rsidR="00B97915" w:rsidRPr="00C971DC" w:rsidRDefault="00B97915" w:rsidP="009010CF">
      <w:pPr>
        <w:pStyle w:val="Default"/>
        <w:rPr>
          <w:rFonts w:ascii="Microsoft New Tai Lue" w:hAnsi="Microsoft New Tai Lue" w:cs="Microsoft New Tai Lue"/>
          <w:b/>
          <w:i/>
          <w:color w:val="FF0000"/>
          <w:sz w:val="20"/>
          <w:szCs w:val="20"/>
        </w:rPr>
      </w:pPr>
    </w:p>
    <w:p w14:paraId="21DAAB16" w14:textId="33F330C8" w:rsidR="002F2382" w:rsidRPr="00E51533" w:rsidRDefault="003A5132" w:rsidP="009010CF">
      <w:pPr>
        <w:pStyle w:val="Default"/>
        <w:rPr>
          <w:rFonts w:ascii="Microsoft New Tai Lue" w:hAnsi="Microsoft New Tai Lue" w:cs="Microsoft New Tai Lue"/>
          <w:b/>
          <w:i/>
          <w:color w:val="FF0000"/>
          <w:sz w:val="23"/>
          <w:szCs w:val="23"/>
        </w:rPr>
      </w:pPr>
      <w:r w:rsidRPr="00E51533">
        <w:rPr>
          <w:rFonts w:ascii="Microsoft New Tai Lue" w:hAnsi="Microsoft New Tai Lue" w:cs="Microsoft New Tai Lue"/>
          <w:b/>
          <w:i/>
          <w:color w:val="FF0000"/>
          <w:sz w:val="23"/>
          <w:szCs w:val="23"/>
        </w:rPr>
        <w:t xml:space="preserve">Infection rates in Somerset </w:t>
      </w:r>
      <w:r w:rsidR="0091467D" w:rsidRPr="00E51533">
        <w:rPr>
          <w:rFonts w:ascii="Microsoft New Tai Lue" w:hAnsi="Microsoft New Tai Lue" w:cs="Microsoft New Tai Lue"/>
          <w:b/>
          <w:i/>
          <w:color w:val="FF0000"/>
          <w:sz w:val="23"/>
          <w:szCs w:val="23"/>
        </w:rPr>
        <w:t xml:space="preserve">continue to be </w:t>
      </w:r>
      <w:r w:rsidR="00972D66">
        <w:rPr>
          <w:rFonts w:ascii="Microsoft New Tai Lue" w:hAnsi="Microsoft New Tai Lue" w:cs="Microsoft New Tai Lue"/>
          <w:b/>
          <w:i/>
          <w:color w:val="FF0000"/>
          <w:sz w:val="23"/>
          <w:szCs w:val="23"/>
        </w:rPr>
        <w:t xml:space="preserve">extremely </w:t>
      </w:r>
      <w:r w:rsidR="0091467D" w:rsidRPr="00E51533">
        <w:rPr>
          <w:rFonts w:ascii="Microsoft New Tai Lue" w:hAnsi="Microsoft New Tai Lue" w:cs="Microsoft New Tai Lue"/>
          <w:b/>
          <w:i/>
          <w:color w:val="FF0000"/>
          <w:sz w:val="23"/>
          <w:szCs w:val="23"/>
        </w:rPr>
        <w:t>high</w:t>
      </w:r>
      <w:r w:rsidRPr="00E51533">
        <w:rPr>
          <w:rFonts w:ascii="Microsoft New Tai Lue" w:hAnsi="Microsoft New Tai Lue" w:cs="Microsoft New Tai Lue"/>
          <w:b/>
          <w:i/>
          <w:color w:val="FF0000"/>
          <w:sz w:val="23"/>
          <w:szCs w:val="23"/>
        </w:rPr>
        <w:t xml:space="preserve">. </w:t>
      </w:r>
      <w:r w:rsidR="00E51533" w:rsidRPr="00E51533">
        <w:rPr>
          <w:rFonts w:ascii="Microsoft New Tai Lue" w:hAnsi="Microsoft New Tai Lue" w:cs="Microsoft New Tai Lue"/>
          <w:b/>
          <w:i/>
          <w:color w:val="FF0000"/>
          <w:sz w:val="23"/>
          <w:szCs w:val="23"/>
        </w:rPr>
        <w:t xml:space="preserve">With the new Omicron </w:t>
      </w:r>
      <w:proofErr w:type="gramStart"/>
      <w:r w:rsidR="00E51533" w:rsidRPr="00E51533">
        <w:rPr>
          <w:rFonts w:ascii="Microsoft New Tai Lue" w:hAnsi="Microsoft New Tai Lue" w:cs="Microsoft New Tai Lue"/>
          <w:b/>
          <w:i/>
          <w:color w:val="FF0000"/>
          <w:sz w:val="23"/>
          <w:szCs w:val="23"/>
        </w:rPr>
        <w:t>variant</w:t>
      </w:r>
      <w:proofErr w:type="gramEnd"/>
      <w:r w:rsidR="00E51533" w:rsidRPr="00E51533">
        <w:rPr>
          <w:rFonts w:ascii="Microsoft New Tai Lue" w:hAnsi="Microsoft New Tai Lue" w:cs="Microsoft New Tai Lue"/>
          <w:b/>
          <w:i/>
          <w:color w:val="FF0000"/>
          <w:sz w:val="23"/>
          <w:szCs w:val="23"/>
        </w:rPr>
        <w:t xml:space="preserve"> it is</w:t>
      </w:r>
      <w:r w:rsidR="001412FF" w:rsidRPr="00E51533">
        <w:rPr>
          <w:rFonts w:ascii="Microsoft New Tai Lue" w:hAnsi="Microsoft New Tai Lue" w:cs="Microsoft New Tai Lue"/>
          <w:b/>
          <w:i/>
          <w:color w:val="FF0000"/>
          <w:sz w:val="23"/>
          <w:szCs w:val="23"/>
        </w:rPr>
        <w:t xml:space="preserve"> </w:t>
      </w:r>
      <w:r w:rsidRPr="00E51533">
        <w:rPr>
          <w:rFonts w:ascii="Microsoft New Tai Lue" w:hAnsi="Microsoft New Tai Lue" w:cs="Microsoft New Tai Lue"/>
          <w:b/>
          <w:i/>
          <w:color w:val="FF0000"/>
          <w:sz w:val="23"/>
          <w:szCs w:val="23"/>
        </w:rPr>
        <w:t>important</w:t>
      </w:r>
      <w:r w:rsidR="00E51533">
        <w:rPr>
          <w:rFonts w:ascii="Microsoft New Tai Lue" w:hAnsi="Microsoft New Tai Lue" w:cs="Microsoft New Tai Lue"/>
          <w:b/>
          <w:i/>
          <w:color w:val="FF0000"/>
          <w:sz w:val="23"/>
          <w:szCs w:val="23"/>
        </w:rPr>
        <w:t>,</w:t>
      </w:r>
      <w:r w:rsidR="00734543">
        <w:rPr>
          <w:rFonts w:ascii="Microsoft New Tai Lue" w:hAnsi="Microsoft New Tai Lue" w:cs="Microsoft New Tai Lue"/>
          <w:b/>
          <w:i/>
          <w:color w:val="FF0000"/>
          <w:sz w:val="23"/>
          <w:szCs w:val="23"/>
        </w:rPr>
        <w:t xml:space="preserve"> </w:t>
      </w:r>
      <w:r w:rsidR="001412FF" w:rsidRPr="00E51533">
        <w:rPr>
          <w:rFonts w:ascii="Microsoft New Tai Lue" w:hAnsi="Microsoft New Tai Lue" w:cs="Microsoft New Tai Lue"/>
          <w:b/>
          <w:i/>
          <w:color w:val="FF0000"/>
          <w:sz w:val="23"/>
          <w:szCs w:val="23"/>
        </w:rPr>
        <w:t>even</w:t>
      </w:r>
      <w:r w:rsidR="00AB0CBF" w:rsidRPr="00E51533">
        <w:rPr>
          <w:rFonts w:ascii="Microsoft New Tai Lue" w:hAnsi="Microsoft New Tai Lue" w:cs="Microsoft New Tai Lue"/>
          <w:b/>
          <w:i/>
          <w:color w:val="FF0000"/>
          <w:sz w:val="23"/>
          <w:szCs w:val="23"/>
        </w:rPr>
        <w:t xml:space="preserve"> </w:t>
      </w:r>
      <w:r w:rsidR="00061A0C" w:rsidRPr="00E51533">
        <w:rPr>
          <w:rFonts w:ascii="Microsoft New Tai Lue" w:hAnsi="Microsoft New Tai Lue" w:cs="Microsoft New Tai Lue"/>
          <w:b/>
          <w:i/>
          <w:color w:val="FF0000"/>
          <w:sz w:val="23"/>
          <w:szCs w:val="23"/>
        </w:rPr>
        <w:t>for those</w:t>
      </w:r>
      <w:r w:rsidR="001412FF" w:rsidRPr="00E51533">
        <w:rPr>
          <w:rFonts w:ascii="Microsoft New Tai Lue" w:hAnsi="Microsoft New Tai Lue" w:cs="Microsoft New Tai Lue"/>
          <w:b/>
          <w:i/>
          <w:color w:val="FF0000"/>
          <w:sz w:val="23"/>
          <w:szCs w:val="23"/>
        </w:rPr>
        <w:t xml:space="preserve"> who have had both jabs</w:t>
      </w:r>
      <w:r w:rsidR="00E51533">
        <w:rPr>
          <w:rFonts w:ascii="Microsoft New Tai Lue" w:hAnsi="Microsoft New Tai Lue" w:cs="Microsoft New Tai Lue"/>
          <w:b/>
          <w:i/>
          <w:color w:val="FF0000"/>
          <w:sz w:val="23"/>
          <w:szCs w:val="23"/>
        </w:rPr>
        <w:t>,</w:t>
      </w:r>
      <w:r w:rsidR="001412FF" w:rsidRPr="00E51533">
        <w:rPr>
          <w:rFonts w:ascii="Microsoft New Tai Lue" w:hAnsi="Microsoft New Tai Lue" w:cs="Microsoft New Tai Lue"/>
          <w:b/>
          <w:i/>
          <w:color w:val="FF0000"/>
          <w:sz w:val="23"/>
          <w:szCs w:val="23"/>
        </w:rPr>
        <w:t xml:space="preserve"> to remember</w:t>
      </w:r>
      <w:r w:rsidR="00B97915" w:rsidRPr="00E51533">
        <w:rPr>
          <w:rFonts w:ascii="Microsoft New Tai Lue" w:hAnsi="Microsoft New Tai Lue" w:cs="Microsoft New Tai Lue"/>
          <w:b/>
          <w:i/>
          <w:color w:val="FF0000"/>
          <w:sz w:val="23"/>
          <w:szCs w:val="23"/>
        </w:rPr>
        <w:t xml:space="preserve"> to </w:t>
      </w:r>
      <w:r w:rsidR="00E51533" w:rsidRPr="00E51533">
        <w:rPr>
          <w:rFonts w:ascii="Microsoft New Tai Lue" w:hAnsi="Microsoft New Tai Lue" w:cs="Microsoft New Tai Lue"/>
          <w:b/>
          <w:i/>
          <w:color w:val="FF0000"/>
          <w:sz w:val="23"/>
          <w:szCs w:val="23"/>
        </w:rPr>
        <w:t xml:space="preserve">follow Government guidance on wearing masks, to continue to </w:t>
      </w:r>
      <w:r w:rsidR="00B97915" w:rsidRPr="00E51533">
        <w:rPr>
          <w:rFonts w:ascii="Microsoft New Tai Lue" w:hAnsi="Microsoft New Tai Lue" w:cs="Microsoft New Tai Lue"/>
          <w:b/>
          <w:i/>
          <w:color w:val="FF0000"/>
          <w:sz w:val="23"/>
          <w:szCs w:val="23"/>
        </w:rPr>
        <w:t xml:space="preserve">observe </w:t>
      </w:r>
      <w:r w:rsidRPr="00E51533">
        <w:rPr>
          <w:rFonts w:ascii="Microsoft New Tai Lue" w:hAnsi="Microsoft New Tai Lue" w:cs="Microsoft New Tai Lue"/>
          <w:b/>
          <w:i/>
          <w:color w:val="FF0000"/>
          <w:sz w:val="23"/>
          <w:szCs w:val="23"/>
        </w:rPr>
        <w:t>Social Distancing</w:t>
      </w:r>
      <w:r w:rsidR="00B97915" w:rsidRPr="00E51533">
        <w:rPr>
          <w:rFonts w:ascii="Microsoft New Tai Lue" w:hAnsi="Microsoft New Tai Lue" w:cs="Microsoft New Tai Lue"/>
          <w:b/>
          <w:i/>
          <w:color w:val="FF0000"/>
          <w:sz w:val="23"/>
          <w:szCs w:val="23"/>
        </w:rPr>
        <w:t xml:space="preserve"> and to </w:t>
      </w:r>
      <w:r w:rsidR="00061A0C" w:rsidRPr="00E51533">
        <w:rPr>
          <w:rFonts w:ascii="Microsoft New Tai Lue" w:hAnsi="Microsoft New Tai Lue" w:cs="Microsoft New Tai Lue"/>
          <w:b/>
          <w:i/>
          <w:color w:val="FF0000"/>
          <w:sz w:val="23"/>
          <w:szCs w:val="23"/>
        </w:rPr>
        <w:t>always ventilate indoor areas</w:t>
      </w:r>
      <w:r w:rsidR="00B97915" w:rsidRPr="00E51533">
        <w:rPr>
          <w:rFonts w:ascii="Microsoft New Tai Lue" w:hAnsi="Microsoft New Tai Lue" w:cs="Microsoft New Tai Lue"/>
          <w:b/>
          <w:i/>
          <w:color w:val="FF0000"/>
          <w:sz w:val="23"/>
          <w:szCs w:val="23"/>
        </w:rPr>
        <w:t>.</w:t>
      </w:r>
    </w:p>
    <w:p w14:paraId="4F490836" w14:textId="77777777" w:rsidR="00B97915" w:rsidRPr="00C971DC" w:rsidRDefault="00B97915" w:rsidP="009010CF">
      <w:pPr>
        <w:pStyle w:val="Default"/>
        <w:rPr>
          <w:rFonts w:ascii="Microsoft New Tai Lue" w:hAnsi="Microsoft New Tai Lue" w:cs="Microsoft New Tai Lue"/>
          <w:color w:val="auto"/>
          <w:sz w:val="20"/>
          <w:szCs w:val="20"/>
        </w:rPr>
      </w:pPr>
    </w:p>
    <w:p w14:paraId="4CD7662C" w14:textId="2B24CC50" w:rsidR="009010CF" w:rsidRDefault="005E5186" w:rsidP="00C971DC">
      <w:pPr>
        <w:spacing w:after="75"/>
        <w:rPr>
          <w:rFonts w:ascii="Microsoft New Tai Lue" w:hAnsi="Microsoft New Tai Lue" w:cs="Microsoft New Tai Lue"/>
          <w:color w:val="0B0C0C"/>
          <w:sz w:val="23"/>
          <w:szCs w:val="23"/>
        </w:rPr>
      </w:pPr>
      <w:r w:rsidRPr="00E51533">
        <w:rPr>
          <w:rFonts w:ascii="Microsoft New Tai Lue" w:hAnsi="Microsoft New Tai Lue" w:cs="Microsoft New Tai Lue"/>
          <w:b/>
          <w:sz w:val="23"/>
          <w:szCs w:val="23"/>
          <w:shd w:val="clear" w:color="auto" w:fill="FFFFFF"/>
        </w:rPr>
        <w:t>Somerset Coronavirus Support Helpline:</w:t>
      </w:r>
      <w:r w:rsidRPr="00E51533">
        <w:rPr>
          <w:rFonts w:ascii="Microsoft New Tai Lue" w:hAnsi="Microsoft New Tai Lue" w:cs="Microsoft New Tai Lue"/>
          <w:sz w:val="23"/>
          <w:szCs w:val="23"/>
          <w:shd w:val="clear" w:color="auto" w:fill="FFFFFF"/>
        </w:rPr>
        <w:t xml:space="preserve"> </w:t>
      </w:r>
      <w:r w:rsidR="00F100E7" w:rsidRPr="00E51533">
        <w:rPr>
          <w:rFonts w:ascii="Microsoft New Tai Lue" w:hAnsi="Microsoft New Tai Lue" w:cs="Microsoft New Tai Lue"/>
          <w:sz w:val="23"/>
          <w:szCs w:val="23"/>
          <w:shd w:val="clear" w:color="auto" w:fill="FFFFFF"/>
        </w:rPr>
        <w:t xml:space="preserve">A single phone number </w:t>
      </w:r>
      <w:r w:rsidR="00251D0C" w:rsidRPr="00E51533">
        <w:rPr>
          <w:rFonts w:ascii="Microsoft New Tai Lue" w:hAnsi="Microsoft New Tai Lue" w:cs="Microsoft New Tai Lue"/>
          <w:sz w:val="23"/>
          <w:szCs w:val="23"/>
          <w:shd w:val="clear" w:color="auto" w:fill="FFFFFF"/>
        </w:rPr>
        <w:t>continues to be</w:t>
      </w:r>
      <w:r w:rsidR="00F100E7" w:rsidRPr="00E51533">
        <w:rPr>
          <w:rFonts w:ascii="Microsoft New Tai Lue" w:hAnsi="Microsoft New Tai Lue" w:cs="Microsoft New Tai Lue"/>
          <w:sz w:val="23"/>
          <w:szCs w:val="23"/>
          <w:shd w:val="clear" w:color="auto" w:fill="FFFFFF"/>
        </w:rPr>
        <w:t xml:space="preserve"> available for anyone in Somerset who needs Coronavirus-related support. </w:t>
      </w:r>
      <w:r w:rsidR="00F100E7" w:rsidRPr="00E51533">
        <w:rPr>
          <w:rFonts w:ascii="Microsoft New Tai Lue" w:hAnsi="Microsoft New Tai Lue" w:cs="Microsoft New Tai Lue"/>
          <w:b/>
          <w:bCs/>
          <w:sz w:val="23"/>
          <w:szCs w:val="23"/>
        </w:rPr>
        <w:t>0300 790 6275</w:t>
      </w:r>
      <w:r w:rsidR="003822FF" w:rsidRPr="00E51533">
        <w:rPr>
          <w:rFonts w:ascii="Microsoft New Tai Lue" w:hAnsi="Microsoft New Tai Lue" w:cs="Microsoft New Tai Lue"/>
          <w:sz w:val="23"/>
          <w:szCs w:val="23"/>
          <w:shd w:val="clear" w:color="auto" w:fill="FFFFFF"/>
        </w:rPr>
        <w:t>, is</w:t>
      </w:r>
      <w:r w:rsidR="00F100E7" w:rsidRPr="00E51533">
        <w:rPr>
          <w:rFonts w:ascii="Microsoft New Tai Lue" w:hAnsi="Microsoft New Tai Lue" w:cs="Microsoft New Tai Lue"/>
          <w:sz w:val="23"/>
          <w:szCs w:val="23"/>
          <w:shd w:val="clear" w:color="auto" w:fill="FFFFFF"/>
        </w:rPr>
        <w:t xml:space="preserve"> open seven days a week from 8am to 6pm</w:t>
      </w:r>
      <w:r w:rsidR="008B01A7" w:rsidRPr="00E51533">
        <w:rPr>
          <w:rFonts w:ascii="Microsoft New Tai Lue" w:hAnsi="Microsoft New Tai Lue" w:cs="Microsoft New Tai Lue"/>
          <w:sz w:val="23"/>
          <w:szCs w:val="23"/>
          <w:shd w:val="clear" w:color="auto" w:fill="FFFFFF"/>
        </w:rPr>
        <w:t>.</w:t>
      </w:r>
    </w:p>
    <w:p w14:paraId="3DBEDD3F" w14:textId="77777777" w:rsidR="00C971DC" w:rsidRPr="00C971DC" w:rsidRDefault="00C971DC" w:rsidP="00C971DC">
      <w:pPr>
        <w:spacing w:after="75"/>
        <w:rPr>
          <w:rFonts w:ascii="Microsoft New Tai Lue" w:hAnsi="Microsoft New Tai Lue" w:cs="Microsoft New Tai Lue"/>
          <w:color w:val="0B0C0C"/>
          <w:sz w:val="18"/>
          <w:szCs w:val="18"/>
        </w:rPr>
      </w:pPr>
    </w:p>
    <w:p w14:paraId="0EB73E77" w14:textId="61E49A33" w:rsidR="00C0494D" w:rsidRPr="00E51533" w:rsidRDefault="005E5186" w:rsidP="009010CF">
      <w:pPr>
        <w:widowControl w:val="0"/>
        <w:autoSpaceDE w:val="0"/>
        <w:autoSpaceDN w:val="0"/>
        <w:adjustRightInd w:val="0"/>
        <w:rPr>
          <w:rFonts w:ascii="Microsoft New Tai Lue" w:hAnsi="Microsoft New Tai Lue" w:cs="Microsoft New Tai Lue"/>
          <w:color w:val="101010"/>
          <w:sz w:val="23"/>
          <w:szCs w:val="23"/>
          <w:lang w:val="en-US"/>
        </w:rPr>
      </w:pPr>
      <w:r w:rsidRPr="00E51533">
        <w:rPr>
          <w:rStyle w:val="Strong"/>
          <w:rFonts w:ascii="Microsoft New Tai Lue" w:hAnsi="Microsoft New Tai Lue" w:cs="Microsoft New Tai Lue"/>
          <w:sz w:val="23"/>
          <w:szCs w:val="23"/>
          <w:bdr w:val="none" w:sz="0" w:space="0" w:color="auto" w:frame="1"/>
        </w:rPr>
        <w:t>V</w:t>
      </w:r>
      <w:r w:rsidR="0065051A" w:rsidRPr="00E51533">
        <w:rPr>
          <w:rStyle w:val="Strong"/>
          <w:rFonts w:ascii="Microsoft New Tai Lue" w:hAnsi="Microsoft New Tai Lue" w:cs="Microsoft New Tai Lue"/>
          <w:sz w:val="23"/>
          <w:szCs w:val="23"/>
          <w:bdr w:val="none" w:sz="0" w:space="0" w:color="auto" w:frame="1"/>
        </w:rPr>
        <w:t xml:space="preserve">accination </w:t>
      </w:r>
      <w:r w:rsidR="002413F9" w:rsidRPr="00E51533">
        <w:rPr>
          <w:rStyle w:val="Strong"/>
          <w:rFonts w:ascii="Microsoft New Tai Lue" w:hAnsi="Microsoft New Tai Lue" w:cs="Microsoft New Tai Lue"/>
          <w:sz w:val="23"/>
          <w:szCs w:val="23"/>
          <w:bdr w:val="none" w:sz="0" w:space="0" w:color="auto" w:frame="1"/>
        </w:rPr>
        <w:t>programmes</w:t>
      </w:r>
      <w:r w:rsidR="0065051A" w:rsidRPr="00E51533">
        <w:rPr>
          <w:rStyle w:val="Strong"/>
          <w:rFonts w:ascii="Microsoft New Tai Lue" w:hAnsi="Microsoft New Tai Lue" w:cs="Microsoft New Tai Lue"/>
          <w:sz w:val="23"/>
          <w:szCs w:val="23"/>
          <w:bdr w:val="none" w:sz="0" w:space="0" w:color="auto" w:frame="1"/>
        </w:rPr>
        <w:t xml:space="preserve"> roll-out</w:t>
      </w:r>
      <w:r w:rsidR="0065051A" w:rsidRPr="00E51533">
        <w:rPr>
          <w:rFonts w:ascii="Microsoft New Tai Lue" w:hAnsi="Microsoft New Tai Lue" w:cs="Microsoft New Tai Lue"/>
          <w:sz w:val="23"/>
          <w:szCs w:val="23"/>
        </w:rPr>
        <w:t xml:space="preserve">: </w:t>
      </w:r>
      <w:r w:rsidR="002215B1" w:rsidRPr="00E51533">
        <w:rPr>
          <w:rFonts w:ascii="Microsoft New Tai Lue" w:hAnsi="Microsoft New Tai Lue" w:cs="Microsoft New Tai Lue"/>
          <w:color w:val="333333"/>
          <w:sz w:val="23"/>
          <w:szCs w:val="23"/>
        </w:rPr>
        <w:t xml:space="preserve">Somerset </w:t>
      </w:r>
      <w:r w:rsidR="008A0CC0" w:rsidRPr="00E51533">
        <w:rPr>
          <w:rFonts w:ascii="Microsoft New Tai Lue" w:hAnsi="Microsoft New Tai Lue" w:cs="Microsoft New Tai Lue"/>
          <w:color w:val="333333"/>
          <w:sz w:val="23"/>
          <w:szCs w:val="23"/>
        </w:rPr>
        <w:t>continues to have</w:t>
      </w:r>
      <w:r w:rsidR="008A0CC0" w:rsidRPr="00E51533">
        <w:rPr>
          <w:rFonts w:ascii="Microsoft New Tai Lue" w:hAnsi="Microsoft New Tai Lue" w:cs="Microsoft New Tai Lue"/>
          <w:color w:val="101010"/>
          <w:sz w:val="23"/>
          <w:szCs w:val="23"/>
          <w:lang w:val="en-US"/>
        </w:rPr>
        <w:t xml:space="preserve"> </w:t>
      </w:r>
      <w:r w:rsidR="00500F9E" w:rsidRPr="00E51533">
        <w:rPr>
          <w:rFonts w:ascii="Microsoft New Tai Lue" w:hAnsi="Microsoft New Tai Lue" w:cs="Microsoft New Tai Lue"/>
          <w:color w:val="101010"/>
          <w:sz w:val="23"/>
          <w:szCs w:val="23"/>
          <w:lang w:val="en-US"/>
        </w:rPr>
        <w:t xml:space="preserve">one of the highest vaccination rates in the country with the latest figures showing </w:t>
      </w:r>
      <w:r w:rsidR="008A0CC0" w:rsidRPr="00E51533">
        <w:rPr>
          <w:rFonts w:ascii="Microsoft New Tai Lue" w:hAnsi="Microsoft New Tai Lue" w:cs="Microsoft New Tai Lue"/>
          <w:color w:val="101010"/>
          <w:sz w:val="23"/>
          <w:szCs w:val="23"/>
          <w:lang w:val="en-US"/>
        </w:rPr>
        <w:t xml:space="preserve">over </w:t>
      </w:r>
      <w:r w:rsidR="00972D66">
        <w:rPr>
          <w:rFonts w:ascii="Microsoft New Tai Lue" w:hAnsi="Microsoft New Tai Lue" w:cs="Microsoft New Tai Lue"/>
          <w:color w:val="101010"/>
          <w:sz w:val="23"/>
          <w:szCs w:val="23"/>
          <w:lang w:val="en-US"/>
        </w:rPr>
        <w:t>95.8</w:t>
      </w:r>
      <w:r w:rsidR="006E66A2" w:rsidRPr="00E51533">
        <w:rPr>
          <w:rFonts w:ascii="Microsoft New Tai Lue" w:hAnsi="Microsoft New Tai Lue" w:cs="Microsoft New Tai Lue"/>
          <w:color w:val="101010"/>
          <w:sz w:val="23"/>
          <w:szCs w:val="23"/>
          <w:lang w:val="en-US"/>
        </w:rPr>
        <w:t xml:space="preserve">% of the </w:t>
      </w:r>
      <w:r w:rsidR="00E51533" w:rsidRPr="00E51533">
        <w:rPr>
          <w:rFonts w:ascii="Microsoft New Tai Lue" w:hAnsi="Microsoft New Tai Lue" w:cs="Microsoft New Tai Lue"/>
          <w:color w:val="101010"/>
          <w:sz w:val="23"/>
          <w:szCs w:val="23"/>
          <w:lang w:val="en-US"/>
        </w:rPr>
        <w:t xml:space="preserve">18+ </w:t>
      </w:r>
      <w:r w:rsidR="006E66A2" w:rsidRPr="00E51533">
        <w:rPr>
          <w:rFonts w:ascii="Microsoft New Tai Lue" w:hAnsi="Microsoft New Tai Lue" w:cs="Microsoft New Tai Lue"/>
          <w:color w:val="101010"/>
          <w:sz w:val="23"/>
          <w:szCs w:val="23"/>
          <w:lang w:val="en-US"/>
        </w:rPr>
        <w:t xml:space="preserve">population having had one dose </w:t>
      </w:r>
      <w:r w:rsidR="00C77AED" w:rsidRPr="00E51533">
        <w:rPr>
          <w:rFonts w:ascii="Microsoft New Tai Lue" w:hAnsi="Microsoft New Tai Lue" w:cs="Microsoft New Tai Lue"/>
          <w:color w:val="101010"/>
          <w:sz w:val="23"/>
          <w:szCs w:val="23"/>
          <w:lang w:val="en-US"/>
        </w:rPr>
        <w:t>of vaccine</w:t>
      </w:r>
      <w:r w:rsidR="006E66A2" w:rsidRPr="00E51533">
        <w:rPr>
          <w:rFonts w:ascii="Microsoft New Tai Lue" w:hAnsi="Microsoft New Tai Lue" w:cs="Microsoft New Tai Lue"/>
          <w:color w:val="101010"/>
          <w:sz w:val="23"/>
          <w:szCs w:val="23"/>
          <w:lang w:val="en-US"/>
        </w:rPr>
        <w:t xml:space="preserve"> and </w:t>
      </w:r>
      <w:r w:rsidR="003E0BDF">
        <w:rPr>
          <w:rFonts w:ascii="Microsoft New Tai Lue" w:hAnsi="Microsoft New Tai Lue" w:cs="Microsoft New Tai Lue"/>
          <w:color w:val="101010"/>
          <w:sz w:val="23"/>
          <w:szCs w:val="23"/>
          <w:lang w:val="en-US"/>
        </w:rPr>
        <w:t>93.2</w:t>
      </w:r>
      <w:r w:rsidR="006E66A2" w:rsidRPr="00E51533">
        <w:rPr>
          <w:rFonts w:ascii="Microsoft New Tai Lue" w:hAnsi="Microsoft New Tai Lue" w:cs="Microsoft New Tai Lue"/>
          <w:color w:val="101010"/>
          <w:sz w:val="23"/>
          <w:szCs w:val="23"/>
          <w:lang w:val="en-US"/>
        </w:rPr>
        <w:t>% having had both</w:t>
      </w:r>
      <w:r w:rsidR="00C77AED" w:rsidRPr="00E51533">
        <w:rPr>
          <w:rFonts w:ascii="Microsoft New Tai Lue" w:hAnsi="Microsoft New Tai Lue" w:cs="Microsoft New Tai Lue"/>
          <w:color w:val="101010"/>
          <w:sz w:val="23"/>
          <w:szCs w:val="23"/>
          <w:lang w:val="en-US"/>
        </w:rPr>
        <w:t xml:space="preserve"> doses</w:t>
      </w:r>
      <w:r w:rsidR="006E66A2" w:rsidRPr="00E51533">
        <w:rPr>
          <w:rFonts w:ascii="Microsoft New Tai Lue" w:hAnsi="Microsoft New Tai Lue" w:cs="Microsoft New Tai Lue"/>
          <w:color w:val="101010"/>
          <w:sz w:val="23"/>
          <w:szCs w:val="23"/>
          <w:lang w:val="en-US"/>
        </w:rPr>
        <w:t xml:space="preserve">. </w:t>
      </w:r>
      <w:r w:rsidR="003E0BDF">
        <w:rPr>
          <w:rFonts w:ascii="Microsoft New Tai Lue" w:hAnsi="Microsoft New Tai Lue" w:cs="Microsoft New Tai Lue"/>
          <w:color w:val="101010"/>
          <w:sz w:val="23"/>
          <w:szCs w:val="23"/>
          <w:lang w:val="en-US"/>
        </w:rPr>
        <w:t>IN total 50.9% of the adult population have also received their booster.</w:t>
      </w:r>
    </w:p>
    <w:p w14:paraId="32AD75BF" w14:textId="77777777" w:rsidR="00B8382F" w:rsidRPr="00C971DC" w:rsidRDefault="00B8382F" w:rsidP="009010CF">
      <w:pPr>
        <w:widowControl w:val="0"/>
        <w:autoSpaceDE w:val="0"/>
        <w:autoSpaceDN w:val="0"/>
        <w:adjustRightInd w:val="0"/>
        <w:rPr>
          <w:rFonts w:ascii="Microsoft New Tai Lue" w:hAnsi="Microsoft New Tai Lue" w:cs="Microsoft New Tai Lue"/>
          <w:color w:val="101010"/>
          <w:sz w:val="21"/>
          <w:szCs w:val="21"/>
          <w:lang w:val="en-US"/>
        </w:rPr>
      </w:pPr>
    </w:p>
    <w:p w14:paraId="16A9449E" w14:textId="4AC07217" w:rsidR="00AB1D76" w:rsidRPr="00E51533" w:rsidRDefault="00EC6601" w:rsidP="009010CF">
      <w:pPr>
        <w:rPr>
          <w:rFonts w:ascii="Microsoft New Tai Lue" w:hAnsi="Microsoft New Tai Lue" w:cs="Microsoft New Tai Lue"/>
          <w:sz w:val="23"/>
          <w:szCs w:val="23"/>
        </w:rPr>
      </w:pPr>
      <w:hyperlink r:id="rId6" w:history="1">
        <w:hyperlink r:id="rId7" w:history="1">
          <w:hyperlink r:id="rId8" w:history="1">
            <w:hyperlink r:id="rId9" w:history="1">
              <w:hyperlink r:id="rId10" w:history="1">
                <w:hyperlink r:id="rId11" w:history="1">
                  <w:hyperlink r:id="rId12" w:history="1">
                    <w:hyperlink r:id="rId13" w:history="1">
                      <w:hyperlink r:id="rId14" w:history="1">
                        <w:hyperlink r:id="rId15" w:history="1">
                          <w:hyperlink r:id="rId16" w:history="1">
                            <w:hyperlink r:id="rId17" w:history="1">
                              <w:hyperlink r:id="rId18" w:history="1">
                                <w:hyperlink r:id="rId19" w:history="1">
                                  <w:hyperlink r:id="rId20" w:history="1">
                                    <w:hyperlink r:id="rId21" w:history="1">
                                      <w:r>
                                        <w:rPr>
                                          <w:rFonts w:ascii="Microsoft New Tai Lue" w:hAnsi="Microsoft New Tai Lue" w:cs="Microsoft New Tai Lue"/>
                                          <w:noProof/>
                                          <w:sz w:val="23"/>
                                          <w:szCs w:val="23"/>
                                          <w:lang w:val="en-US"/>
                                        </w:rPr>
                                        <w:pict w14:anchorId="36A33C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 href="https://googleads.g.doubleclick.net/pcs/click?xai=AKAOjstwSeygPkx-uR8TZiuNjLAGLr6_d9v1YPh4Ce6usEhQvRi85dKdqVPpn-yJfnUunFWcqHyJgvpfs7FblW70Dxm-bBoClTBpmIOU6rebfTKlFOF0PxgxHrG9yzjGNFR702ImcPX10i7ygBWTFGwzoIP1JUdFrNfX4gg6gayC8x3lB3VDr1XQRl-Z6E0tS2UgCP9hccwrHWDtcqIoHWm1Ft3kg0v5btm3bds10bfbpSAxG3aCEym7mHR_qA4BQc1VGV276hR2jHB0rnwwY4FA9SayPGk1CptoKrwPuYCu_smNf2vS3XaenC-NpuqltfO625JUMtuItMi5gg&amp;sai=AMfl-YTkaCYFQGncCZLNRcDbjikRVxB1Ss_l4PWqZ0LF_JMxUAaGPjBHiSvd1aMr2IPgY9DrlL3RAY-yGq6T3IqsFH8ukJlHslVbydCc7mpGCXKHBYOX-bq" style="width:1.5pt;height:1.5pt;visibility:visible;mso-wrap-style:square;mso-width-percent:0;mso-height-percent:0;mso-width-percent:0;mso-height-percent:0" o:button="t">
                                            <v:fill o:detectmouseclick="t"/>
                                            <v:imagedata r:id="rId22" o:title=""/>
                                          </v:shape>
                                        </w:pict>
                                      </w:r>
                                    </w:hyperlink>
                                  </w:hyperlink>
                                </w:hyperlink>
                              </w:hyperlink>
                            </w:hyperlink>
                          </w:hyperlink>
                        </w:hyperlink>
                      </w:hyperlink>
                    </w:hyperlink>
                  </w:hyperlink>
                </w:hyperlink>
              </w:hyperlink>
            </w:hyperlink>
          </w:hyperlink>
        </w:hyperlink>
      </w:hyperlink>
      <w:r w:rsidR="006E66A2" w:rsidRPr="00E51533">
        <w:rPr>
          <w:rFonts w:ascii="Microsoft New Tai Lue" w:hAnsi="Microsoft New Tai Lue" w:cs="Microsoft New Tai Lue"/>
          <w:b/>
          <w:color w:val="333333"/>
          <w:sz w:val="23"/>
          <w:szCs w:val="23"/>
        </w:rPr>
        <w:t>Local Government Reorganisation:</w:t>
      </w:r>
      <w:r w:rsidR="00AB1D76" w:rsidRPr="00E51533">
        <w:rPr>
          <w:rFonts w:ascii="Microsoft New Tai Lue" w:hAnsi="Microsoft New Tai Lue" w:cs="Microsoft New Tai Lue"/>
          <w:sz w:val="23"/>
          <w:szCs w:val="23"/>
        </w:rPr>
        <w:t xml:space="preserve"> </w:t>
      </w:r>
      <w:r w:rsidR="003A5132" w:rsidRPr="00E51533">
        <w:rPr>
          <w:rFonts w:ascii="Microsoft New Tai Lue" w:hAnsi="Microsoft New Tai Lue" w:cs="Microsoft New Tai Lue"/>
          <w:sz w:val="23"/>
          <w:szCs w:val="23"/>
        </w:rPr>
        <w:t>Following t</w:t>
      </w:r>
      <w:r w:rsidR="00AB1D76" w:rsidRPr="00E51533">
        <w:rPr>
          <w:rFonts w:ascii="Microsoft New Tai Lue" w:hAnsi="Microsoft New Tai Lue" w:cs="Microsoft New Tai Lue"/>
          <w:sz w:val="23"/>
          <w:szCs w:val="23"/>
        </w:rPr>
        <w:t>he Secretary of State for</w:t>
      </w:r>
      <w:r w:rsidR="00061A0C" w:rsidRPr="00E51533">
        <w:rPr>
          <w:rFonts w:ascii="Microsoft New Tai Lue" w:hAnsi="Microsoft New Tai Lue" w:cs="Microsoft New Tai Lue"/>
          <w:sz w:val="23"/>
          <w:szCs w:val="23"/>
        </w:rPr>
        <w:t xml:space="preserve"> Levelling Up, Housing and Communities </w:t>
      </w:r>
      <w:r w:rsidR="00E40024">
        <w:rPr>
          <w:rFonts w:ascii="Microsoft New Tai Lue" w:hAnsi="Microsoft New Tai Lue" w:cs="Microsoft New Tai Lue"/>
          <w:sz w:val="23"/>
          <w:szCs w:val="23"/>
        </w:rPr>
        <w:t>(</w:t>
      </w:r>
      <w:r w:rsidR="00061A0C" w:rsidRPr="00E51533">
        <w:rPr>
          <w:rFonts w:ascii="Microsoft New Tai Lue" w:hAnsi="Microsoft New Tai Lue" w:cs="Microsoft New Tai Lue"/>
          <w:sz w:val="23"/>
          <w:szCs w:val="23"/>
        </w:rPr>
        <w:t>DLUHC)</w:t>
      </w:r>
      <w:r w:rsidR="00C971DC">
        <w:rPr>
          <w:rFonts w:ascii="Microsoft New Tai Lue" w:hAnsi="Microsoft New Tai Lue" w:cs="Microsoft New Tai Lue"/>
          <w:sz w:val="23"/>
          <w:szCs w:val="23"/>
        </w:rPr>
        <w:t xml:space="preserve"> </w:t>
      </w:r>
      <w:r w:rsidR="00AB1D76" w:rsidRPr="00E51533">
        <w:rPr>
          <w:rFonts w:ascii="Microsoft New Tai Lue" w:hAnsi="Microsoft New Tai Lue" w:cs="Microsoft New Tai Lue"/>
          <w:sz w:val="23"/>
          <w:szCs w:val="23"/>
        </w:rPr>
        <w:t xml:space="preserve">decision </w:t>
      </w:r>
      <w:r w:rsidR="003A5132" w:rsidRPr="00E51533">
        <w:rPr>
          <w:rFonts w:ascii="Microsoft New Tai Lue" w:hAnsi="Microsoft New Tai Lue" w:cs="Microsoft New Tai Lue"/>
          <w:sz w:val="23"/>
          <w:szCs w:val="23"/>
        </w:rPr>
        <w:t xml:space="preserve">to support the move to a single Unitary Council across Somerset </w:t>
      </w:r>
      <w:r w:rsidR="00B62287">
        <w:rPr>
          <w:rFonts w:ascii="Microsoft New Tai Lue" w:hAnsi="Microsoft New Tai Lue" w:cs="Microsoft New Tai Lue"/>
          <w:sz w:val="23"/>
          <w:szCs w:val="23"/>
        </w:rPr>
        <w:t>it</w:t>
      </w:r>
      <w:r w:rsidR="00AB1D76" w:rsidRPr="00E51533">
        <w:rPr>
          <w:rFonts w:ascii="Microsoft New Tai Lue" w:hAnsi="Microsoft New Tai Lue" w:cs="Microsoft New Tai Lue"/>
          <w:sz w:val="23"/>
          <w:szCs w:val="23"/>
        </w:rPr>
        <w:t xml:space="preserve"> is expected that </w:t>
      </w:r>
      <w:r w:rsidR="007B06D4" w:rsidRPr="00E51533">
        <w:rPr>
          <w:rFonts w:ascii="Microsoft New Tai Lue" w:hAnsi="Microsoft New Tai Lue" w:cs="Microsoft New Tai Lue"/>
          <w:sz w:val="23"/>
          <w:szCs w:val="23"/>
        </w:rPr>
        <w:t xml:space="preserve">statutory </w:t>
      </w:r>
      <w:r w:rsidR="00AB1D76" w:rsidRPr="00E51533">
        <w:rPr>
          <w:rFonts w:ascii="Microsoft New Tai Lue" w:hAnsi="Microsoft New Tai Lue" w:cs="Microsoft New Tai Lue"/>
          <w:sz w:val="23"/>
          <w:szCs w:val="23"/>
        </w:rPr>
        <w:t xml:space="preserve">orders will </w:t>
      </w:r>
      <w:r w:rsidR="00C971DC">
        <w:rPr>
          <w:rFonts w:ascii="Microsoft New Tai Lue" w:hAnsi="Microsoft New Tai Lue" w:cs="Microsoft New Tai Lue"/>
          <w:sz w:val="23"/>
          <w:szCs w:val="23"/>
        </w:rPr>
        <w:t>shortly b</w:t>
      </w:r>
      <w:r w:rsidR="00AB1D76" w:rsidRPr="00E51533">
        <w:rPr>
          <w:rFonts w:ascii="Microsoft New Tai Lue" w:hAnsi="Microsoft New Tai Lue" w:cs="Microsoft New Tai Lue"/>
          <w:sz w:val="23"/>
          <w:szCs w:val="23"/>
        </w:rPr>
        <w:t xml:space="preserve">e </w:t>
      </w:r>
      <w:r w:rsidR="0084136C" w:rsidRPr="00E51533">
        <w:rPr>
          <w:rFonts w:ascii="Microsoft New Tai Lue" w:hAnsi="Microsoft New Tai Lue" w:cs="Microsoft New Tai Lue"/>
          <w:sz w:val="23"/>
          <w:szCs w:val="23"/>
        </w:rPr>
        <w:t xml:space="preserve">laid </w:t>
      </w:r>
      <w:r w:rsidR="00AB1D76" w:rsidRPr="00E51533">
        <w:rPr>
          <w:rFonts w:ascii="Microsoft New Tai Lue" w:hAnsi="Microsoft New Tai Lue" w:cs="Microsoft New Tai Lue"/>
          <w:sz w:val="23"/>
          <w:szCs w:val="23"/>
        </w:rPr>
        <w:t xml:space="preserve">before Parliament </w:t>
      </w:r>
      <w:r w:rsidR="0084136C" w:rsidRPr="00E51533">
        <w:rPr>
          <w:rFonts w:ascii="Microsoft New Tai Lue" w:hAnsi="Microsoft New Tai Lue" w:cs="Microsoft New Tai Lue"/>
          <w:sz w:val="23"/>
          <w:szCs w:val="23"/>
        </w:rPr>
        <w:t>with</w:t>
      </w:r>
      <w:r w:rsidR="00AB1D76" w:rsidRPr="00E51533">
        <w:rPr>
          <w:rFonts w:ascii="Microsoft New Tai Lue" w:hAnsi="Microsoft New Tai Lue" w:cs="Microsoft New Tai Lue"/>
          <w:sz w:val="23"/>
          <w:szCs w:val="23"/>
        </w:rPr>
        <w:t xml:space="preserve"> a</w:t>
      </w:r>
      <w:r w:rsidR="0084136C" w:rsidRPr="00E51533">
        <w:rPr>
          <w:rFonts w:ascii="Microsoft New Tai Lue" w:hAnsi="Microsoft New Tai Lue" w:cs="Microsoft New Tai Lue"/>
          <w:sz w:val="23"/>
          <w:szCs w:val="23"/>
        </w:rPr>
        <w:t>n agreed</w:t>
      </w:r>
      <w:r w:rsidR="00AB1D76" w:rsidRPr="00E51533">
        <w:rPr>
          <w:rFonts w:ascii="Microsoft New Tai Lue" w:hAnsi="Microsoft New Tai Lue" w:cs="Microsoft New Tai Lue"/>
          <w:sz w:val="23"/>
          <w:szCs w:val="23"/>
        </w:rPr>
        <w:t xml:space="preserve"> vesting date </w:t>
      </w:r>
      <w:r w:rsidR="00C971DC">
        <w:rPr>
          <w:rFonts w:ascii="Microsoft New Tai Lue" w:hAnsi="Microsoft New Tai Lue" w:cs="Microsoft New Tai Lue"/>
          <w:sz w:val="23"/>
          <w:szCs w:val="23"/>
        </w:rPr>
        <w:t>of</w:t>
      </w:r>
      <w:r w:rsidR="00AB1D76" w:rsidRPr="00E51533">
        <w:rPr>
          <w:rFonts w:ascii="Microsoft New Tai Lue" w:hAnsi="Microsoft New Tai Lue" w:cs="Microsoft New Tai Lue"/>
          <w:sz w:val="23"/>
          <w:szCs w:val="23"/>
        </w:rPr>
        <w:t xml:space="preserve"> April 2023. </w:t>
      </w:r>
      <w:r w:rsidR="00C971DC">
        <w:rPr>
          <w:rFonts w:ascii="Microsoft New Tai Lue" w:hAnsi="Microsoft New Tai Lue" w:cs="Microsoft New Tai Lue"/>
          <w:sz w:val="23"/>
          <w:szCs w:val="23"/>
        </w:rPr>
        <w:t xml:space="preserve">The first elections to the new authority together with Somerset Town and Parish elections </w:t>
      </w:r>
      <w:r w:rsidR="00B62287">
        <w:rPr>
          <w:rFonts w:ascii="Microsoft New Tai Lue" w:hAnsi="Microsoft New Tai Lue" w:cs="Microsoft New Tai Lue"/>
          <w:sz w:val="23"/>
          <w:szCs w:val="23"/>
        </w:rPr>
        <w:t xml:space="preserve">will be held </w:t>
      </w:r>
      <w:r w:rsidR="00C971DC">
        <w:rPr>
          <w:rFonts w:ascii="Microsoft New Tai Lue" w:hAnsi="Microsoft New Tai Lue" w:cs="Microsoft New Tai Lue"/>
          <w:sz w:val="23"/>
          <w:szCs w:val="23"/>
        </w:rPr>
        <w:t>on 5th</w:t>
      </w:r>
      <w:r w:rsidR="00B62287">
        <w:rPr>
          <w:rFonts w:ascii="Microsoft New Tai Lue" w:hAnsi="Microsoft New Tai Lue" w:cs="Microsoft New Tai Lue"/>
          <w:sz w:val="23"/>
          <w:szCs w:val="23"/>
        </w:rPr>
        <w:t xml:space="preserve"> May 2022.</w:t>
      </w:r>
    </w:p>
    <w:p w14:paraId="23B5F4BB" w14:textId="77777777" w:rsidR="009010CF" w:rsidRPr="00C971DC" w:rsidRDefault="009010CF" w:rsidP="009010CF">
      <w:pPr>
        <w:rPr>
          <w:rFonts w:ascii="Microsoft New Tai Lue" w:hAnsi="Microsoft New Tai Lue" w:cs="Microsoft New Tai Lue"/>
          <w:sz w:val="21"/>
          <w:szCs w:val="21"/>
        </w:rPr>
      </w:pPr>
    </w:p>
    <w:p w14:paraId="38D2F2CC" w14:textId="5F60453E" w:rsidR="00B62287" w:rsidRDefault="00B62287" w:rsidP="008A6525">
      <w:pPr>
        <w:pStyle w:val="NormalWeb"/>
        <w:spacing w:before="0" w:beforeAutospacing="0" w:after="406" w:afterAutospacing="0"/>
        <w:rPr>
          <w:rFonts w:ascii="Microsoft New Tai Lue" w:hAnsi="Microsoft New Tai Lue" w:cs="Microsoft New Tai Lue"/>
          <w:color w:val="333333"/>
          <w:sz w:val="23"/>
          <w:szCs w:val="23"/>
          <w:shd w:val="clear" w:color="auto" w:fill="FFFFFF"/>
        </w:rPr>
      </w:pPr>
      <w:r>
        <w:rPr>
          <w:rFonts w:ascii="Microsoft New Tai Lue" w:eastAsia="Times New Roman" w:hAnsi="Microsoft New Tai Lue" w:cs="Microsoft New Tai Lue"/>
          <w:b/>
          <w:bCs/>
          <w:color w:val="000000" w:themeColor="text1"/>
          <w:sz w:val="23"/>
          <w:szCs w:val="23"/>
        </w:rPr>
        <w:t>Pay boost for Somerset Carers</w:t>
      </w:r>
      <w:r w:rsidR="00E51533" w:rsidRPr="00E51533">
        <w:rPr>
          <w:rFonts w:ascii="Microsoft New Tai Lue" w:eastAsia="Times New Roman" w:hAnsi="Microsoft New Tai Lue" w:cs="Microsoft New Tai Lue"/>
          <w:b/>
          <w:bCs/>
          <w:color w:val="000000" w:themeColor="text1"/>
          <w:sz w:val="23"/>
          <w:szCs w:val="23"/>
        </w:rPr>
        <w:t>:</w:t>
      </w:r>
      <w:r w:rsidR="00E51533" w:rsidRPr="00E51533">
        <w:rPr>
          <w:rFonts w:ascii="Microsoft New Tai Lue" w:eastAsia="Times New Roman" w:hAnsi="Microsoft New Tai Lue" w:cs="Microsoft New Tai Lue"/>
          <w:color w:val="000000" w:themeColor="text1"/>
          <w:sz w:val="23"/>
          <w:szCs w:val="23"/>
        </w:rPr>
        <w:t xml:space="preserve"> </w:t>
      </w:r>
      <w:r w:rsidRPr="003E0BDF">
        <w:rPr>
          <w:rFonts w:ascii="Microsoft New Tai Lue" w:eastAsia="Times New Roman" w:hAnsi="Microsoft New Tai Lue" w:cs="Microsoft New Tai Lue"/>
          <w:color w:val="333333"/>
          <w:sz w:val="23"/>
          <w:szCs w:val="23"/>
        </w:rPr>
        <w:t xml:space="preserve">Somerset County Council and the </w:t>
      </w:r>
      <w:r w:rsidRPr="008A6525">
        <w:rPr>
          <w:rFonts w:ascii="Microsoft New Tai Lue" w:eastAsia="Times New Roman" w:hAnsi="Microsoft New Tai Lue" w:cs="Microsoft New Tai Lue"/>
          <w:color w:val="333333"/>
          <w:sz w:val="23"/>
          <w:szCs w:val="23"/>
        </w:rPr>
        <w:t>NHS have announced </w:t>
      </w:r>
      <w:r w:rsidR="00C971DC" w:rsidRPr="008A6525">
        <w:rPr>
          <w:rFonts w:ascii="Microsoft New Tai Lue" w:eastAsia="Times New Roman" w:hAnsi="Microsoft New Tai Lue" w:cs="Microsoft New Tai Lue"/>
          <w:color w:val="333333"/>
          <w:sz w:val="23"/>
          <w:szCs w:val="23"/>
        </w:rPr>
        <w:t>a £</w:t>
      </w:r>
      <w:r w:rsidRPr="008A6525">
        <w:rPr>
          <w:rFonts w:ascii="Microsoft New Tai Lue" w:eastAsia="Times New Roman" w:hAnsi="Microsoft New Tai Lue" w:cs="Microsoft New Tai Lue"/>
          <w:color w:val="333333"/>
          <w:sz w:val="23"/>
          <w:szCs w:val="23"/>
        </w:rPr>
        <w:t xml:space="preserve">4.8m investment to increase pay and recognise </w:t>
      </w:r>
      <w:r w:rsidR="00C971DC">
        <w:rPr>
          <w:rFonts w:ascii="Microsoft New Tai Lue" w:eastAsia="Times New Roman" w:hAnsi="Microsoft New Tai Lue" w:cs="Microsoft New Tai Lue"/>
          <w:color w:val="333333"/>
          <w:sz w:val="23"/>
          <w:szCs w:val="23"/>
        </w:rPr>
        <w:t xml:space="preserve">the </w:t>
      </w:r>
      <w:r w:rsidRPr="008A6525">
        <w:rPr>
          <w:rFonts w:ascii="Microsoft New Tai Lue" w:eastAsia="Times New Roman" w:hAnsi="Microsoft New Tai Lue" w:cs="Microsoft New Tai Lue"/>
          <w:color w:val="333333"/>
          <w:sz w:val="23"/>
          <w:szCs w:val="23"/>
        </w:rPr>
        <w:t>vital contribution of carers in Somerset. </w:t>
      </w:r>
      <w:r w:rsidR="003E0BDF" w:rsidRPr="008A6525">
        <w:rPr>
          <w:rFonts w:ascii="Microsoft New Tai Lue" w:eastAsia="Times New Roman" w:hAnsi="Microsoft New Tai Lue" w:cs="Microsoft New Tai Lue"/>
          <w:color w:val="333333"/>
          <w:sz w:val="23"/>
          <w:szCs w:val="23"/>
        </w:rPr>
        <w:t xml:space="preserve"> </w:t>
      </w:r>
      <w:r w:rsidR="003E0BDF" w:rsidRPr="008A6525">
        <w:rPr>
          <w:rFonts w:ascii="Microsoft New Tai Lue" w:hAnsi="Microsoft New Tai Lue" w:cs="Microsoft New Tai Lue"/>
          <w:color w:val="333333"/>
          <w:sz w:val="23"/>
          <w:szCs w:val="23"/>
        </w:rPr>
        <w:t>The Council are</w:t>
      </w:r>
      <w:r w:rsidRPr="008A6525">
        <w:rPr>
          <w:rFonts w:ascii="Microsoft New Tai Lue" w:hAnsi="Microsoft New Tai Lue" w:cs="Microsoft New Tai Lue"/>
          <w:color w:val="333333"/>
          <w:sz w:val="23"/>
          <w:szCs w:val="23"/>
        </w:rPr>
        <w:t> proposing </w:t>
      </w:r>
      <w:r w:rsidR="003E0BDF" w:rsidRPr="008A6525">
        <w:rPr>
          <w:rFonts w:ascii="Microsoft New Tai Lue" w:hAnsi="Microsoft New Tai Lue" w:cs="Microsoft New Tai Lue"/>
          <w:color w:val="333333"/>
          <w:sz w:val="23"/>
          <w:szCs w:val="23"/>
        </w:rPr>
        <w:t xml:space="preserve">a </w:t>
      </w:r>
      <w:r w:rsidRPr="008A6525">
        <w:rPr>
          <w:rFonts w:ascii="Microsoft New Tai Lue" w:hAnsi="Microsoft New Tai Lue" w:cs="Microsoft New Tai Lue"/>
          <w:color w:val="333333"/>
          <w:sz w:val="23"/>
          <w:szCs w:val="23"/>
        </w:rPr>
        <w:t>9% uplift to domiciliary care providers who agree to pay all their staff a minimum of £10.50 per hour; </w:t>
      </w:r>
      <w:r w:rsidR="003E0BDF" w:rsidRPr="008A6525">
        <w:rPr>
          <w:rFonts w:ascii="Microsoft New Tai Lue" w:hAnsi="Microsoft New Tai Lue" w:cs="Microsoft New Tai Lue"/>
          <w:color w:val="333333"/>
          <w:sz w:val="23"/>
          <w:szCs w:val="23"/>
        </w:rPr>
        <w:t>a</w:t>
      </w:r>
      <w:r w:rsidRPr="008A6525">
        <w:rPr>
          <w:rFonts w:ascii="Microsoft New Tai Lue" w:hAnsi="Microsoft New Tai Lue" w:cs="Microsoft New Tai Lue"/>
          <w:color w:val="333333"/>
          <w:sz w:val="23"/>
          <w:szCs w:val="23"/>
        </w:rPr>
        <w:t xml:space="preserve"> retention bonus of £250 for those who have been working in registered care for the last 6 </w:t>
      </w:r>
      <w:r w:rsidR="00C971DC" w:rsidRPr="008A6525">
        <w:rPr>
          <w:rFonts w:ascii="Microsoft New Tai Lue" w:hAnsi="Microsoft New Tai Lue" w:cs="Microsoft New Tai Lue"/>
          <w:color w:val="333333"/>
          <w:sz w:val="23"/>
          <w:szCs w:val="23"/>
        </w:rPr>
        <w:t>months; and</w:t>
      </w:r>
      <w:r w:rsidR="003E0BDF" w:rsidRPr="008A6525">
        <w:rPr>
          <w:rFonts w:ascii="Microsoft New Tai Lue" w:hAnsi="Microsoft New Tai Lue" w:cs="Microsoft New Tai Lue"/>
          <w:color w:val="333333"/>
          <w:sz w:val="23"/>
          <w:szCs w:val="23"/>
        </w:rPr>
        <w:t xml:space="preserve"> a </w:t>
      </w:r>
      <w:r w:rsidRPr="008A6525">
        <w:rPr>
          <w:rFonts w:ascii="Microsoft New Tai Lue" w:hAnsi="Microsoft New Tai Lue" w:cs="Microsoft New Tai Lue"/>
          <w:color w:val="333333"/>
          <w:sz w:val="23"/>
          <w:szCs w:val="23"/>
        </w:rPr>
        <w:t>£250 payment for new starters in domiciliary care</w:t>
      </w:r>
      <w:r w:rsidR="003E0BDF" w:rsidRPr="008A6525">
        <w:rPr>
          <w:rFonts w:ascii="Microsoft New Tai Lue" w:hAnsi="Microsoft New Tai Lue" w:cs="Microsoft New Tai Lue"/>
          <w:color w:val="333333"/>
          <w:sz w:val="23"/>
          <w:szCs w:val="23"/>
        </w:rPr>
        <w:t xml:space="preserve">. </w:t>
      </w:r>
      <w:r w:rsidRPr="008A6525">
        <w:rPr>
          <w:rFonts w:ascii="Microsoft New Tai Lue" w:hAnsi="Microsoft New Tai Lue" w:cs="Microsoft New Tai Lue"/>
          <w:color w:val="333333"/>
          <w:sz w:val="23"/>
          <w:szCs w:val="23"/>
        </w:rPr>
        <w:t>The funding for these changes has been jointly agreed and funded by Somerset County Council and the NHS, as social care is crucial in supporting people leaving hospital and in the community.  </w:t>
      </w:r>
      <w:r w:rsidRPr="008A6525">
        <w:rPr>
          <w:rFonts w:ascii="Microsoft New Tai Lue" w:hAnsi="Microsoft New Tai Lue" w:cs="Microsoft New Tai Lue"/>
          <w:color w:val="333333"/>
          <w:sz w:val="23"/>
          <w:szCs w:val="23"/>
          <w:shd w:val="clear" w:color="auto" w:fill="FFFFFF"/>
        </w:rPr>
        <w:t>There ar</w:t>
      </w:r>
      <w:r w:rsidR="00C971DC">
        <w:rPr>
          <w:rFonts w:ascii="Microsoft New Tai Lue" w:hAnsi="Microsoft New Tai Lue" w:cs="Microsoft New Tai Lue"/>
          <w:color w:val="333333"/>
          <w:sz w:val="23"/>
          <w:szCs w:val="23"/>
          <w:shd w:val="clear" w:color="auto" w:fill="FFFFFF"/>
        </w:rPr>
        <w:t>e c</w:t>
      </w:r>
      <w:r w:rsidRPr="008A6525">
        <w:rPr>
          <w:rFonts w:ascii="Microsoft New Tai Lue" w:hAnsi="Microsoft New Tai Lue" w:cs="Microsoft New Tai Lue"/>
          <w:color w:val="333333"/>
          <w:sz w:val="23"/>
          <w:szCs w:val="23"/>
          <w:shd w:val="clear" w:color="auto" w:fill="FFFFFF"/>
        </w:rPr>
        <w:t xml:space="preserve">urrently </w:t>
      </w:r>
      <w:proofErr w:type="gramStart"/>
      <w:r w:rsidRPr="008A6525">
        <w:rPr>
          <w:rFonts w:ascii="Microsoft New Tai Lue" w:hAnsi="Microsoft New Tai Lue" w:cs="Microsoft New Tai Lue"/>
          <w:color w:val="333333"/>
          <w:sz w:val="23"/>
          <w:szCs w:val="23"/>
          <w:shd w:val="clear" w:color="auto" w:fill="FFFFFF"/>
        </w:rPr>
        <w:t>a number of</w:t>
      </w:r>
      <w:proofErr w:type="gramEnd"/>
      <w:r w:rsidRPr="008A6525">
        <w:rPr>
          <w:rFonts w:ascii="Microsoft New Tai Lue" w:hAnsi="Microsoft New Tai Lue" w:cs="Microsoft New Tai Lue"/>
          <w:color w:val="333333"/>
          <w:sz w:val="23"/>
          <w:szCs w:val="23"/>
          <w:shd w:val="clear" w:color="auto" w:fill="FFFFFF"/>
        </w:rPr>
        <w:t xml:space="preserve"> vacant social care roles </w:t>
      </w:r>
      <w:r w:rsidR="00C971DC">
        <w:rPr>
          <w:rFonts w:ascii="Microsoft New Tai Lue" w:hAnsi="Microsoft New Tai Lue" w:cs="Microsoft New Tai Lue"/>
          <w:color w:val="333333"/>
          <w:sz w:val="23"/>
          <w:szCs w:val="23"/>
          <w:shd w:val="clear" w:color="auto" w:fill="FFFFFF"/>
        </w:rPr>
        <w:t>and</w:t>
      </w:r>
      <w:r w:rsidR="003E0BDF" w:rsidRPr="008A6525">
        <w:rPr>
          <w:rFonts w:ascii="Microsoft New Tai Lue" w:hAnsi="Microsoft New Tai Lue" w:cs="Microsoft New Tai Lue"/>
          <w:color w:val="333333"/>
          <w:sz w:val="23"/>
          <w:szCs w:val="23"/>
          <w:shd w:val="clear" w:color="auto" w:fill="FFFFFF"/>
        </w:rPr>
        <w:t xml:space="preserve"> to f</w:t>
      </w:r>
      <w:r w:rsidRPr="008A6525">
        <w:rPr>
          <w:rFonts w:ascii="Microsoft New Tai Lue" w:hAnsi="Microsoft New Tai Lue" w:cs="Microsoft New Tai Lue"/>
          <w:color w:val="333333"/>
          <w:sz w:val="23"/>
          <w:szCs w:val="23"/>
          <w:shd w:val="clear" w:color="auto" w:fill="FFFFFF"/>
        </w:rPr>
        <w:t xml:space="preserve">ind out more </w:t>
      </w:r>
      <w:r w:rsidR="003E0BDF" w:rsidRPr="008A6525">
        <w:rPr>
          <w:rFonts w:ascii="Microsoft New Tai Lue" w:hAnsi="Microsoft New Tai Lue" w:cs="Microsoft New Tai Lue"/>
          <w:color w:val="333333"/>
          <w:sz w:val="23"/>
          <w:szCs w:val="23"/>
          <w:shd w:val="clear" w:color="auto" w:fill="FFFFFF"/>
        </w:rPr>
        <w:t>visit</w:t>
      </w:r>
      <w:r w:rsidRPr="008A6525">
        <w:rPr>
          <w:rFonts w:ascii="Microsoft New Tai Lue" w:hAnsi="Microsoft New Tai Lue" w:cs="Microsoft New Tai Lue"/>
          <w:color w:val="333333"/>
          <w:sz w:val="23"/>
          <w:szCs w:val="23"/>
          <w:shd w:val="clear" w:color="auto" w:fill="FFFFFF"/>
        </w:rPr>
        <w:t> </w:t>
      </w:r>
      <w:hyperlink r:id="rId23" w:history="1">
        <w:r w:rsidR="00C971DC" w:rsidRPr="006B160A">
          <w:rPr>
            <w:rStyle w:val="Hyperlink"/>
            <w:rFonts w:ascii="Microsoft New Tai Lue" w:hAnsi="Microsoft New Tai Lue" w:cs="Microsoft New Tai Lue"/>
            <w:sz w:val="23"/>
            <w:szCs w:val="23"/>
          </w:rPr>
          <w:t>www.proudtocaresomerset.org.uk/jobs</w:t>
        </w:r>
      </w:hyperlink>
    </w:p>
    <w:p w14:paraId="02A83495" w14:textId="0C2AA403" w:rsidR="00E40024" w:rsidRPr="00E40024" w:rsidRDefault="00E40024" w:rsidP="008A6525">
      <w:pPr>
        <w:pStyle w:val="NormalWeb"/>
        <w:spacing w:before="0" w:beforeAutospacing="0" w:after="406" w:afterAutospacing="0"/>
        <w:rPr>
          <w:rFonts w:ascii="Microsoft New Tai Lue" w:hAnsi="Microsoft New Tai Lue" w:cs="Microsoft New Tai Lue"/>
          <w:color w:val="333333"/>
          <w:sz w:val="23"/>
          <w:szCs w:val="23"/>
        </w:rPr>
      </w:pPr>
      <w:r w:rsidRPr="00E40024">
        <w:rPr>
          <w:rFonts w:ascii="Microsoft New Tai Lue" w:hAnsi="Microsoft New Tai Lue" w:cs="Microsoft New Tai Lue"/>
          <w:b/>
          <w:bCs/>
          <w:color w:val="333333"/>
          <w:sz w:val="23"/>
          <w:szCs w:val="23"/>
          <w:shd w:val="clear" w:color="auto" w:fill="FFFFFF"/>
        </w:rPr>
        <w:lastRenderedPageBreak/>
        <w:t>Appeal for return of healthcare equipment:</w:t>
      </w:r>
      <w:r w:rsidRPr="00E40024">
        <w:rPr>
          <w:rFonts w:ascii="Microsoft New Tai Lue" w:hAnsi="Microsoft New Tai Lue" w:cs="Microsoft New Tai Lue"/>
          <w:color w:val="333333"/>
          <w:sz w:val="23"/>
          <w:szCs w:val="23"/>
        </w:rPr>
        <w:t xml:space="preserve"> Healthcare equipment is loaned on behalf of the NHS and social care teams when people leave hospital or after a period of illness, to help them stay safe at home and retain their independence. </w:t>
      </w:r>
      <w:r w:rsidR="00C971DC" w:rsidRPr="00E40024">
        <w:rPr>
          <w:rFonts w:ascii="Microsoft New Tai Lue" w:hAnsi="Microsoft New Tai Lue" w:cs="Microsoft New Tai Lue"/>
          <w:color w:val="333333"/>
          <w:sz w:val="23"/>
          <w:szCs w:val="23"/>
        </w:rPr>
        <w:t>However,</w:t>
      </w:r>
      <w:r w:rsidRPr="00E40024">
        <w:rPr>
          <w:rFonts w:ascii="Microsoft New Tai Lue" w:hAnsi="Microsoft New Tai Lue" w:cs="Microsoft New Tai Lue"/>
          <w:color w:val="333333"/>
          <w:sz w:val="23"/>
          <w:szCs w:val="23"/>
        </w:rPr>
        <w:t xml:space="preserve"> the Covid-19 pandemic has increased demand for this equipment and created shortages in supply. To book a free collection so that </w:t>
      </w:r>
      <w:r>
        <w:rPr>
          <w:rFonts w:ascii="Microsoft New Tai Lue" w:hAnsi="Microsoft New Tai Lue" w:cs="Microsoft New Tai Lue"/>
          <w:color w:val="333333"/>
          <w:sz w:val="23"/>
          <w:szCs w:val="23"/>
        </w:rPr>
        <w:t xml:space="preserve">equipment </w:t>
      </w:r>
      <w:r w:rsidRPr="00E40024">
        <w:rPr>
          <w:rFonts w:ascii="Microsoft New Tai Lue" w:hAnsi="Microsoft New Tai Lue" w:cs="Microsoft New Tai Lue"/>
          <w:color w:val="333333"/>
          <w:sz w:val="23"/>
          <w:szCs w:val="23"/>
        </w:rPr>
        <w:t>can be reused to help others call Millbrook Healthcare on 0333 003 2407</w:t>
      </w:r>
      <w:r>
        <w:rPr>
          <w:rFonts w:ascii="Microsoft New Tai Lue" w:hAnsi="Microsoft New Tai Lue" w:cs="Microsoft New Tai Lue"/>
          <w:color w:val="333333"/>
          <w:sz w:val="23"/>
          <w:szCs w:val="23"/>
        </w:rPr>
        <w:t>.</w:t>
      </w:r>
    </w:p>
    <w:p w14:paraId="4874AFBB" w14:textId="10039F45" w:rsidR="008A6525" w:rsidRPr="008A6525" w:rsidRDefault="00AF25C3" w:rsidP="008A6525">
      <w:pPr>
        <w:pStyle w:val="NormalWeb"/>
        <w:spacing w:before="0" w:beforeAutospacing="0" w:after="406" w:afterAutospacing="0"/>
        <w:rPr>
          <w:rFonts w:ascii="Microsoft New Tai Lue" w:hAnsi="Microsoft New Tai Lue" w:cs="Microsoft New Tai Lue"/>
          <w:b/>
          <w:bCs/>
          <w:color w:val="000000" w:themeColor="text1"/>
          <w:sz w:val="23"/>
          <w:szCs w:val="23"/>
          <w:shd w:val="clear" w:color="auto" w:fill="FFFFFF"/>
        </w:rPr>
      </w:pPr>
      <w:r w:rsidRPr="008A6525">
        <w:rPr>
          <w:rFonts w:ascii="Microsoft New Tai Lue" w:hAnsi="Microsoft New Tai Lue" w:cs="Microsoft New Tai Lue"/>
          <w:b/>
          <w:bCs/>
          <w:color w:val="333333"/>
          <w:sz w:val="23"/>
          <w:szCs w:val="23"/>
        </w:rPr>
        <w:t>Local Cycling and Walking Infrastructure Plans</w:t>
      </w:r>
      <w:r w:rsidR="00E51533" w:rsidRPr="008A6525">
        <w:rPr>
          <w:rFonts w:ascii="Microsoft New Tai Lue" w:hAnsi="Microsoft New Tai Lue" w:cs="Microsoft New Tai Lue"/>
          <w:b/>
          <w:bCs/>
          <w:color w:val="333333"/>
          <w:sz w:val="23"/>
          <w:szCs w:val="23"/>
        </w:rPr>
        <w:t>:</w:t>
      </w:r>
      <w:r w:rsidR="00E51533" w:rsidRPr="008A6525">
        <w:rPr>
          <w:rFonts w:ascii="Microsoft New Tai Lue" w:hAnsi="Microsoft New Tai Lue" w:cs="Microsoft New Tai Lue"/>
          <w:color w:val="333333"/>
          <w:sz w:val="23"/>
          <w:szCs w:val="23"/>
        </w:rPr>
        <w:t xml:space="preserve"> </w:t>
      </w:r>
      <w:r w:rsidR="008A6525" w:rsidRPr="008A6525">
        <w:rPr>
          <w:rFonts w:ascii="Microsoft New Tai Lue" w:hAnsi="Microsoft New Tai Lue" w:cs="Microsoft New Tai Lue"/>
          <w:color w:val="333333"/>
          <w:sz w:val="23"/>
          <w:szCs w:val="23"/>
        </w:rPr>
        <w:t>SCC</w:t>
      </w:r>
      <w:r w:rsidR="00B62287" w:rsidRPr="008A6525">
        <w:rPr>
          <w:rFonts w:ascii="Microsoft New Tai Lue" w:hAnsi="Microsoft New Tai Lue" w:cs="Microsoft New Tai Lue"/>
          <w:color w:val="333333"/>
          <w:sz w:val="23"/>
          <w:szCs w:val="23"/>
        </w:rPr>
        <w:t xml:space="preserve"> has unveiled plans for major new safe cycling and walking routes in the county to help create greener, healthier and more active streets.</w:t>
      </w:r>
      <w:r w:rsidR="008A6525" w:rsidRPr="008A6525">
        <w:rPr>
          <w:rFonts w:ascii="Microsoft New Tai Lue" w:hAnsi="Microsoft New Tai Lue" w:cs="Microsoft New Tai Lue"/>
          <w:color w:val="333333"/>
          <w:sz w:val="23"/>
          <w:szCs w:val="23"/>
        </w:rPr>
        <w:t xml:space="preserve"> </w:t>
      </w:r>
      <w:r w:rsidR="00B62287" w:rsidRPr="008A6525">
        <w:rPr>
          <w:rFonts w:ascii="Microsoft New Tai Lue" w:hAnsi="Microsoft New Tai Lue" w:cs="Microsoft New Tai Lue"/>
          <w:color w:val="333333"/>
          <w:sz w:val="23"/>
          <w:szCs w:val="23"/>
        </w:rPr>
        <w:t>The Local Cycling and Walking Infrastructure Plans (LCWIPs) for Yeovil and Taunton are the first to be published – they’ll be followed by plans for Bridgwater and Frome and funding has been netted to draw up plans for three other towns</w:t>
      </w:r>
      <w:r w:rsidR="00C971DC">
        <w:rPr>
          <w:rFonts w:ascii="Microsoft New Tai Lue" w:hAnsi="Microsoft New Tai Lue" w:cs="Microsoft New Tai Lue"/>
          <w:color w:val="333333"/>
          <w:sz w:val="23"/>
          <w:szCs w:val="23"/>
        </w:rPr>
        <w:t>.</w:t>
      </w:r>
      <w:r w:rsidR="00B62287" w:rsidRPr="008A6525">
        <w:rPr>
          <w:rFonts w:ascii="Microsoft New Tai Lue" w:hAnsi="Microsoft New Tai Lue" w:cs="Microsoft New Tai Lue"/>
          <w:color w:val="333333"/>
          <w:sz w:val="23"/>
          <w:szCs w:val="23"/>
        </w:rPr>
        <w:t xml:space="preserve"> Having a plan in place is key to unlocking Government funding to build the infrastructure and enable people in Somerset to choose to walk or cycle to work, school, the shops or for other short trips for the benefit of people’s health and the environment.</w:t>
      </w:r>
    </w:p>
    <w:p w14:paraId="424E3722" w14:textId="45DE386D" w:rsidR="00AF25C3" w:rsidRPr="008A6525" w:rsidRDefault="00AF25C3" w:rsidP="008A6525">
      <w:pPr>
        <w:pStyle w:val="NormalWeb"/>
        <w:spacing w:before="0" w:beforeAutospacing="0" w:after="406" w:afterAutospacing="0"/>
        <w:rPr>
          <w:rFonts w:ascii="Microsoft New Tai Lue" w:hAnsi="Microsoft New Tai Lue" w:cs="Microsoft New Tai Lue"/>
          <w:color w:val="333333"/>
          <w:sz w:val="23"/>
          <w:szCs w:val="23"/>
        </w:rPr>
      </w:pPr>
      <w:r w:rsidRPr="008A6525">
        <w:rPr>
          <w:rFonts w:ascii="Microsoft New Tai Lue" w:hAnsi="Microsoft New Tai Lue" w:cs="Microsoft New Tai Lue"/>
          <w:b/>
          <w:bCs/>
          <w:color w:val="000000" w:themeColor="text1"/>
          <w:sz w:val="23"/>
          <w:szCs w:val="23"/>
          <w:shd w:val="clear" w:color="auto" w:fill="FFFFFF"/>
        </w:rPr>
        <w:t>Reporting faults on the Highway:</w:t>
      </w:r>
      <w:r w:rsidR="00FE51F1" w:rsidRPr="008A6525">
        <w:rPr>
          <w:rFonts w:ascii="Microsoft New Tai Lue" w:hAnsi="Microsoft New Tai Lue" w:cs="Microsoft New Tai Lue"/>
          <w:color w:val="333333"/>
          <w:sz w:val="23"/>
          <w:szCs w:val="23"/>
        </w:rPr>
        <w:t xml:space="preserve"> </w:t>
      </w:r>
      <w:r w:rsidR="008A6525" w:rsidRPr="008A6525">
        <w:rPr>
          <w:rFonts w:ascii="Microsoft New Tai Lue" w:hAnsi="Microsoft New Tai Lue" w:cs="Microsoft New Tai Lue"/>
          <w:color w:val="333333"/>
          <w:sz w:val="23"/>
          <w:szCs w:val="23"/>
        </w:rPr>
        <w:t xml:space="preserve">Utilising a </w:t>
      </w:r>
      <w:r w:rsidRPr="008A6525">
        <w:rPr>
          <w:rFonts w:ascii="Microsoft New Tai Lue" w:hAnsi="Microsoft New Tai Lue" w:cs="Microsoft New Tai Lue"/>
          <w:color w:val="333333"/>
          <w:sz w:val="23"/>
          <w:szCs w:val="23"/>
        </w:rPr>
        <w:t xml:space="preserve">new upgraded online system with an improved interactive map, members of the public can report a </w:t>
      </w:r>
      <w:r w:rsidR="008A6525" w:rsidRPr="008A6525">
        <w:rPr>
          <w:rFonts w:ascii="Microsoft New Tai Lue" w:hAnsi="Microsoft New Tai Lue" w:cs="Microsoft New Tai Lue"/>
          <w:color w:val="333333"/>
          <w:sz w:val="23"/>
          <w:szCs w:val="23"/>
        </w:rPr>
        <w:t xml:space="preserve">highways </w:t>
      </w:r>
      <w:r w:rsidRPr="008A6525">
        <w:rPr>
          <w:rFonts w:ascii="Microsoft New Tai Lue" w:hAnsi="Microsoft New Tai Lue" w:cs="Microsoft New Tai Lue"/>
          <w:color w:val="333333"/>
          <w:sz w:val="23"/>
          <w:szCs w:val="23"/>
        </w:rPr>
        <w:t>problem 24/7</w:t>
      </w:r>
      <w:r w:rsidR="008A6525" w:rsidRPr="008A6525">
        <w:rPr>
          <w:rFonts w:ascii="Microsoft New Tai Lue" w:hAnsi="Microsoft New Tai Lue" w:cs="Microsoft New Tai Lue"/>
          <w:color w:val="333333"/>
          <w:sz w:val="23"/>
          <w:szCs w:val="23"/>
        </w:rPr>
        <w:t xml:space="preserve">. </w:t>
      </w:r>
      <w:r w:rsidRPr="008A6525">
        <w:rPr>
          <w:rFonts w:ascii="Microsoft New Tai Lue" w:hAnsi="Microsoft New Tai Lue" w:cs="Microsoft New Tai Lue"/>
          <w:color w:val="333333"/>
          <w:sz w:val="23"/>
          <w:szCs w:val="23"/>
        </w:rPr>
        <w:t>From potholes, blocked drains and broken manhole covers, to mud on the road, overgrown vegetation, damaged pavements or cycle paths, faulty traffic lights or missing markings – they can all be reported in just minutes from a smartphone, tablet or computer.</w:t>
      </w:r>
      <w:r w:rsidRPr="008A6525">
        <w:rPr>
          <w:rFonts w:ascii="Microsoft New Tai Lue" w:hAnsi="Microsoft New Tai Lue" w:cs="Microsoft New Tai Lue"/>
          <w:color w:val="333333"/>
          <w:sz w:val="23"/>
          <w:szCs w:val="23"/>
        </w:rPr>
        <w:br/>
        <w:t xml:space="preserve">The full range is available </w:t>
      </w:r>
      <w:r w:rsidR="008A6525" w:rsidRPr="008A6525">
        <w:rPr>
          <w:rFonts w:ascii="Microsoft New Tai Lue" w:hAnsi="Microsoft New Tai Lue" w:cs="Microsoft New Tai Lue"/>
          <w:color w:val="333333"/>
          <w:sz w:val="23"/>
          <w:szCs w:val="23"/>
        </w:rPr>
        <w:t xml:space="preserve">via </w:t>
      </w:r>
      <w:hyperlink r:id="rId24" w:history="1">
        <w:r w:rsidRPr="00C971DC">
          <w:rPr>
            <w:rStyle w:val="apple-converted-space"/>
            <w:rFonts w:ascii="Microsoft New Tai Lue" w:hAnsi="Microsoft New Tai Lue" w:cs="Microsoft New Tai Lue"/>
            <w:color w:val="0096FF"/>
            <w:sz w:val="23"/>
            <w:szCs w:val="23"/>
          </w:rPr>
          <w:t> </w:t>
        </w:r>
        <w:r w:rsidRPr="00C971DC">
          <w:rPr>
            <w:rStyle w:val="Hyperlink"/>
            <w:rFonts w:ascii="Microsoft New Tai Lue" w:hAnsi="Microsoft New Tai Lue" w:cs="Microsoft New Tai Lue"/>
            <w:color w:val="0096FF"/>
            <w:sz w:val="23"/>
            <w:szCs w:val="23"/>
          </w:rPr>
          <w:t>www.somerset.gov.uk/roads-and-transport/report-a-problem-on-the-road/</w:t>
        </w:r>
      </w:hyperlink>
    </w:p>
    <w:p w14:paraId="23F73AF8" w14:textId="45AE5CCA" w:rsidR="00AF25C3" w:rsidRPr="008A6525" w:rsidRDefault="00E51533" w:rsidP="008A6525">
      <w:pPr>
        <w:pStyle w:val="NormalWeb"/>
        <w:spacing w:before="0" w:beforeAutospacing="0" w:after="406" w:afterAutospacing="0"/>
        <w:rPr>
          <w:rFonts w:ascii="Microsoft New Tai Lue" w:hAnsi="Microsoft New Tai Lue" w:cs="Microsoft New Tai Lue"/>
          <w:color w:val="333333"/>
          <w:sz w:val="23"/>
          <w:szCs w:val="23"/>
        </w:rPr>
      </w:pPr>
      <w:r w:rsidRPr="008A6525">
        <w:rPr>
          <w:rFonts w:ascii="Microsoft New Tai Lue" w:hAnsi="Microsoft New Tai Lue" w:cs="Microsoft New Tai Lue"/>
          <w:b/>
          <w:bCs/>
          <w:color w:val="000000" w:themeColor="text1"/>
          <w:sz w:val="23"/>
          <w:szCs w:val="23"/>
          <w:shd w:val="clear" w:color="auto" w:fill="FFFFFF"/>
        </w:rPr>
        <w:t>Reaching Carbon Zero:</w:t>
      </w:r>
      <w:r w:rsidRPr="008A6525">
        <w:rPr>
          <w:rFonts w:ascii="Microsoft New Tai Lue" w:hAnsi="Microsoft New Tai Lue" w:cs="Microsoft New Tai Lue"/>
          <w:color w:val="333333"/>
          <w:sz w:val="23"/>
          <w:szCs w:val="23"/>
        </w:rPr>
        <w:t xml:space="preserve"> </w:t>
      </w:r>
      <w:r w:rsidR="00102F21">
        <w:rPr>
          <w:rFonts w:ascii="Microsoft New Tai Lue" w:eastAsia="Times New Roman" w:hAnsi="Microsoft New Tai Lue" w:cs="Microsoft New Tai Lue"/>
          <w:color w:val="333333"/>
          <w:sz w:val="23"/>
          <w:szCs w:val="23"/>
        </w:rPr>
        <w:t>A</w:t>
      </w:r>
      <w:r w:rsidR="00AF25C3" w:rsidRPr="008A6525">
        <w:rPr>
          <w:rFonts w:ascii="Microsoft New Tai Lue" w:eastAsia="Times New Roman" w:hAnsi="Microsoft New Tai Lue" w:cs="Microsoft New Tai Lue"/>
          <w:color w:val="333333"/>
          <w:sz w:val="23"/>
          <w:szCs w:val="23"/>
        </w:rPr>
        <w:t>s part of Somerset County Council’s commitment to decarbonise its buildings</w:t>
      </w:r>
      <w:r w:rsidR="00102F21">
        <w:rPr>
          <w:rFonts w:ascii="Microsoft New Tai Lue" w:eastAsia="Times New Roman" w:hAnsi="Microsoft New Tai Lue" w:cs="Microsoft New Tai Lue"/>
          <w:color w:val="333333"/>
          <w:sz w:val="23"/>
          <w:szCs w:val="23"/>
        </w:rPr>
        <w:t xml:space="preserve"> </w:t>
      </w:r>
      <w:r w:rsidR="00102F21" w:rsidRPr="008A6525">
        <w:rPr>
          <w:rFonts w:ascii="Microsoft New Tai Lue" w:eastAsia="Times New Roman" w:hAnsi="Microsoft New Tai Lue" w:cs="Microsoft New Tai Lue"/>
          <w:color w:val="333333"/>
          <w:sz w:val="23"/>
          <w:szCs w:val="23"/>
        </w:rPr>
        <w:t>Yeovil Library has undergone a transformation to make the building greener and more energy efficient</w:t>
      </w:r>
      <w:r w:rsidR="004D380E">
        <w:rPr>
          <w:rFonts w:ascii="Microsoft New Tai Lue" w:eastAsia="Times New Roman" w:hAnsi="Microsoft New Tai Lue" w:cs="Microsoft New Tai Lue"/>
          <w:color w:val="333333"/>
          <w:sz w:val="23"/>
          <w:szCs w:val="23"/>
        </w:rPr>
        <w:t>.</w:t>
      </w:r>
      <w:r w:rsidR="008A6525" w:rsidRPr="008A6525">
        <w:rPr>
          <w:rFonts w:ascii="Microsoft New Tai Lue" w:eastAsia="Times New Roman" w:hAnsi="Microsoft New Tai Lue" w:cs="Microsoft New Tai Lue"/>
          <w:color w:val="333333"/>
          <w:sz w:val="23"/>
          <w:szCs w:val="23"/>
        </w:rPr>
        <w:t xml:space="preserve"> </w:t>
      </w:r>
      <w:r w:rsidR="00AF25C3" w:rsidRPr="008A6525">
        <w:rPr>
          <w:rFonts w:ascii="Microsoft New Tai Lue" w:hAnsi="Microsoft New Tai Lue" w:cs="Microsoft New Tai Lue"/>
          <w:color w:val="333333"/>
          <w:sz w:val="23"/>
          <w:szCs w:val="23"/>
        </w:rPr>
        <w:t>The project has seen a new air source heat pump installed to heat the building in a more sustainable way, lamps changed to LEDs, new thermally efficient windows, improved ventilation with carbon dioxide monitors, and significant additional insulation. The measures will save approximately 27 tonnes of carbon each year.</w:t>
      </w:r>
      <w:r w:rsidR="008A6525" w:rsidRPr="008A6525">
        <w:rPr>
          <w:rFonts w:ascii="Microsoft New Tai Lue" w:eastAsia="Times New Roman" w:hAnsi="Microsoft New Tai Lue" w:cs="Microsoft New Tai Lue"/>
          <w:color w:val="333333"/>
          <w:sz w:val="23"/>
          <w:szCs w:val="23"/>
        </w:rPr>
        <w:t xml:space="preserve"> The</w:t>
      </w:r>
      <w:r w:rsidR="00AF25C3" w:rsidRPr="008A6525">
        <w:rPr>
          <w:rFonts w:ascii="Microsoft New Tai Lue" w:hAnsi="Microsoft New Tai Lue" w:cs="Microsoft New Tai Lue"/>
          <w:color w:val="333333"/>
          <w:sz w:val="23"/>
          <w:szCs w:val="23"/>
        </w:rPr>
        <w:t xml:space="preserve"> investment is part of a wider </w:t>
      </w:r>
      <w:r w:rsidR="008A6525" w:rsidRPr="008A6525">
        <w:rPr>
          <w:rFonts w:ascii="Microsoft New Tai Lue" w:hAnsi="Microsoft New Tai Lue" w:cs="Microsoft New Tai Lue"/>
          <w:color w:val="333333"/>
          <w:sz w:val="23"/>
          <w:szCs w:val="23"/>
        </w:rPr>
        <w:t>SCC</w:t>
      </w:r>
      <w:r w:rsidR="00AF25C3" w:rsidRPr="008A6525">
        <w:rPr>
          <w:rFonts w:ascii="Microsoft New Tai Lue" w:hAnsi="Microsoft New Tai Lue" w:cs="Microsoft New Tai Lue"/>
          <w:color w:val="333333"/>
          <w:sz w:val="23"/>
          <w:szCs w:val="23"/>
        </w:rPr>
        <w:t xml:space="preserve"> scheme to </w:t>
      </w:r>
      <w:r w:rsidR="00C971DC" w:rsidRPr="008A6525">
        <w:rPr>
          <w:rFonts w:ascii="Microsoft New Tai Lue" w:hAnsi="Microsoft New Tai Lue" w:cs="Microsoft New Tai Lue"/>
          <w:color w:val="333333"/>
          <w:sz w:val="23"/>
          <w:szCs w:val="23"/>
        </w:rPr>
        <w:t>decarbonise and</w:t>
      </w:r>
      <w:r w:rsidR="008A6525" w:rsidRPr="008A6525">
        <w:rPr>
          <w:rFonts w:ascii="Microsoft New Tai Lue" w:hAnsi="Microsoft New Tai Lue" w:cs="Microsoft New Tai Lue"/>
          <w:color w:val="333333"/>
          <w:sz w:val="23"/>
          <w:szCs w:val="23"/>
        </w:rPr>
        <w:t xml:space="preserve"> </w:t>
      </w:r>
      <w:r w:rsidR="00AF25C3" w:rsidRPr="008A6525">
        <w:rPr>
          <w:rFonts w:ascii="Microsoft New Tai Lue" w:hAnsi="Microsoft New Tai Lue" w:cs="Microsoft New Tai Lue"/>
          <w:color w:val="333333"/>
          <w:sz w:val="23"/>
          <w:szCs w:val="23"/>
        </w:rPr>
        <w:t>make the Council’s buildings more environmentally friendly</w:t>
      </w:r>
      <w:r w:rsidR="00102F21">
        <w:rPr>
          <w:rFonts w:ascii="Microsoft New Tai Lue" w:hAnsi="Microsoft New Tai Lue" w:cs="Microsoft New Tai Lue"/>
          <w:color w:val="333333"/>
          <w:sz w:val="23"/>
          <w:szCs w:val="23"/>
        </w:rPr>
        <w:t xml:space="preserve"> and </w:t>
      </w:r>
      <w:r w:rsidR="00AF25C3" w:rsidRPr="008A6525">
        <w:rPr>
          <w:rFonts w:ascii="Microsoft New Tai Lue" w:hAnsi="Microsoft New Tai Lue" w:cs="Microsoft New Tai Lue"/>
          <w:color w:val="333333"/>
          <w:sz w:val="23"/>
          <w:szCs w:val="23"/>
        </w:rPr>
        <w:t xml:space="preserve">will </w:t>
      </w:r>
      <w:r w:rsidR="00102F21">
        <w:rPr>
          <w:rFonts w:ascii="Microsoft New Tai Lue" w:hAnsi="Microsoft New Tai Lue" w:cs="Microsoft New Tai Lue"/>
          <w:color w:val="333333"/>
          <w:sz w:val="23"/>
          <w:szCs w:val="23"/>
        </w:rPr>
        <w:t>cover</w:t>
      </w:r>
      <w:r w:rsidR="00AF25C3" w:rsidRPr="008A6525">
        <w:rPr>
          <w:rFonts w:ascii="Microsoft New Tai Lue" w:hAnsi="Microsoft New Tai Lue" w:cs="Microsoft New Tai Lue"/>
          <w:color w:val="333333"/>
          <w:sz w:val="23"/>
          <w:szCs w:val="23"/>
        </w:rPr>
        <w:t xml:space="preserve"> 12 projects including Taunton Library, Frome Library, Glastonbury Hub, and County Hall.</w:t>
      </w:r>
      <w:r w:rsidR="008A6525" w:rsidRPr="008A6525">
        <w:rPr>
          <w:rFonts w:ascii="Microsoft New Tai Lue" w:hAnsi="Microsoft New Tai Lue" w:cs="Microsoft New Tai Lue"/>
          <w:color w:val="333333"/>
          <w:sz w:val="23"/>
          <w:szCs w:val="23"/>
        </w:rPr>
        <w:t xml:space="preserve"> </w:t>
      </w:r>
      <w:r w:rsidR="00AF25C3" w:rsidRPr="008A6525">
        <w:rPr>
          <w:rFonts w:ascii="Microsoft New Tai Lue" w:hAnsi="Microsoft New Tai Lue" w:cs="Microsoft New Tai Lue"/>
          <w:color w:val="333333"/>
          <w:sz w:val="23"/>
          <w:szCs w:val="23"/>
        </w:rPr>
        <w:t>Early estimates indicate that the delivery of the various schemes could reduce SCC’s carbon output by around 27% – around 400 tonnes of carbon per annum. All the remaining projects aside from County Hall are due to be complete by March 2022.</w:t>
      </w:r>
    </w:p>
    <w:p w14:paraId="46233EBD" w14:textId="5F9EC359" w:rsidR="009975F3" w:rsidRPr="008A6525" w:rsidRDefault="004A76C1" w:rsidP="00E51533">
      <w:pPr>
        <w:pStyle w:val="NormalWeb"/>
        <w:spacing w:before="0" w:beforeAutospacing="0" w:after="406" w:afterAutospacing="0"/>
        <w:rPr>
          <w:rFonts w:ascii="Microsoft New Tai Lue" w:hAnsi="Microsoft New Tai Lue" w:cs="Microsoft New Tai Lue"/>
          <w:color w:val="000000" w:themeColor="text1"/>
          <w:sz w:val="23"/>
          <w:szCs w:val="23"/>
        </w:rPr>
      </w:pPr>
      <w:r w:rsidRPr="008A6525">
        <w:rPr>
          <w:rFonts w:ascii="Microsoft New Tai Lue" w:hAnsi="Microsoft New Tai Lue" w:cs="Microsoft New Tai Lue"/>
          <w:b/>
          <w:color w:val="000000" w:themeColor="text1"/>
          <w:sz w:val="23"/>
          <w:szCs w:val="23"/>
        </w:rPr>
        <w:t>Applications for school places 2022:</w:t>
      </w:r>
      <w:r w:rsidRPr="008A6525">
        <w:rPr>
          <w:rFonts w:ascii="Microsoft New Tai Lue" w:eastAsia="Times New Roman" w:hAnsi="Microsoft New Tai Lue" w:cs="Microsoft New Tai Lue"/>
          <w:color w:val="000000" w:themeColor="text1"/>
          <w:sz w:val="23"/>
          <w:szCs w:val="23"/>
        </w:rPr>
        <w:t xml:space="preserve"> </w:t>
      </w:r>
      <w:r w:rsidRPr="008A6525">
        <w:rPr>
          <w:rFonts w:ascii="Microsoft New Tai Lue" w:hAnsi="Microsoft New Tai Lue" w:cs="Microsoft New Tai Lue"/>
          <w:color w:val="000000" w:themeColor="text1"/>
          <w:sz w:val="23"/>
          <w:szCs w:val="23"/>
        </w:rPr>
        <w:t xml:space="preserve">All children starting school for the first time in September 2022, as well as those moving between infant and junior or first and middle school applications must be submitted by Saturday 15 January 2022. </w:t>
      </w:r>
      <w:hyperlink r:id="rId25" w:history="1">
        <w:r w:rsidRPr="008A6525">
          <w:rPr>
            <w:rStyle w:val="Hyperlink"/>
            <w:rFonts w:ascii="Microsoft New Tai Lue" w:hAnsi="Microsoft New Tai Lue" w:cs="Microsoft New Tai Lue"/>
            <w:sz w:val="23"/>
            <w:szCs w:val="23"/>
          </w:rPr>
          <w:t>www.somerset.gov.uk/admissions</w:t>
        </w:r>
      </w:hyperlink>
    </w:p>
    <w:sectPr w:rsidR="009975F3" w:rsidRPr="008A6525" w:rsidSect="0062100D">
      <w:pgSz w:w="11900" w:h="16840"/>
      <w:pgMar w:top="1276" w:right="1797" w:bottom="1134" w:left="1797" w:header="709" w:footer="709" w:gutter="0"/>
      <w:pgBorders>
        <w:top w:val="single" w:sz="4" w:space="1" w:color="auto" w:shadow="1"/>
        <w:left w:val="single" w:sz="4" w:space="4" w:color="auto" w:shadow="1"/>
        <w:bottom w:val="single" w:sz="4" w:space="1" w:color="auto" w:shadow="1"/>
        <w:right w:val="single" w:sz="4" w:space="4" w:color="auto" w:shadow="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Roboto">
    <w:panose1 w:val="00000000000000000000"/>
    <w:charset w:val="00"/>
    <w:family w:val="auto"/>
    <w:notTrueType/>
    <w:pitch w:val="variable"/>
    <w:sig w:usb0="E00002FF" w:usb1="5000205B" w:usb2="00000020" w:usb3="00000000" w:csb0="0000019F" w:csb1="00000000"/>
  </w:font>
  <w:font w:name="Microsoft New Tai Lue">
    <w:panose1 w:val="020B0502040204020203"/>
    <w:charset w:val="00"/>
    <w:family w:val="swiss"/>
    <w:pitch w:val="variable"/>
    <w:sig w:usb0="00000003" w:usb1="00000000" w:usb2="8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51D5A"/>
    <w:multiLevelType w:val="multilevel"/>
    <w:tmpl w:val="9C247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9C45FB"/>
    <w:multiLevelType w:val="hybridMultilevel"/>
    <w:tmpl w:val="5C662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A67E66"/>
    <w:multiLevelType w:val="multilevel"/>
    <w:tmpl w:val="B78E7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F473C96"/>
    <w:multiLevelType w:val="multilevel"/>
    <w:tmpl w:val="1C02B8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16B6FB2"/>
    <w:multiLevelType w:val="multilevel"/>
    <w:tmpl w:val="ACE07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5A30700"/>
    <w:multiLevelType w:val="multilevel"/>
    <w:tmpl w:val="7EF4E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8341A0E"/>
    <w:multiLevelType w:val="hybridMultilevel"/>
    <w:tmpl w:val="796CC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32203D"/>
    <w:multiLevelType w:val="multilevel"/>
    <w:tmpl w:val="F1A03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B3539A7"/>
    <w:multiLevelType w:val="multilevel"/>
    <w:tmpl w:val="E772A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77A72BA"/>
    <w:multiLevelType w:val="multilevel"/>
    <w:tmpl w:val="3C169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B565F26"/>
    <w:multiLevelType w:val="multilevel"/>
    <w:tmpl w:val="02A4A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0B31CB8"/>
    <w:multiLevelType w:val="multilevel"/>
    <w:tmpl w:val="0F161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2FB2E1A"/>
    <w:multiLevelType w:val="multilevel"/>
    <w:tmpl w:val="9202F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62F7E3B"/>
    <w:multiLevelType w:val="multilevel"/>
    <w:tmpl w:val="E1A8A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AB8146E"/>
    <w:multiLevelType w:val="multilevel"/>
    <w:tmpl w:val="DEAC18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CB810A5"/>
    <w:multiLevelType w:val="multilevel"/>
    <w:tmpl w:val="6E345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A7F1A21"/>
    <w:multiLevelType w:val="multilevel"/>
    <w:tmpl w:val="1C0EC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AE27F74"/>
    <w:multiLevelType w:val="multilevel"/>
    <w:tmpl w:val="AA249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12"/>
  </w:num>
  <w:num w:numId="3">
    <w:abstractNumId w:val="13"/>
  </w:num>
  <w:num w:numId="4">
    <w:abstractNumId w:val="14"/>
  </w:num>
  <w:num w:numId="5">
    <w:abstractNumId w:val="8"/>
  </w:num>
  <w:num w:numId="6">
    <w:abstractNumId w:val="4"/>
  </w:num>
  <w:num w:numId="7">
    <w:abstractNumId w:val="1"/>
  </w:num>
  <w:num w:numId="8">
    <w:abstractNumId w:val="3"/>
  </w:num>
  <w:num w:numId="9">
    <w:abstractNumId w:val="6"/>
  </w:num>
  <w:num w:numId="10">
    <w:abstractNumId w:val="0"/>
  </w:num>
  <w:num w:numId="11">
    <w:abstractNumId w:val="2"/>
  </w:num>
  <w:num w:numId="12">
    <w:abstractNumId w:val="9"/>
  </w:num>
  <w:num w:numId="13">
    <w:abstractNumId w:val="11"/>
  </w:num>
  <w:num w:numId="14">
    <w:abstractNumId w:val="5"/>
  </w:num>
  <w:num w:numId="15">
    <w:abstractNumId w:val="15"/>
  </w:num>
  <w:num w:numId="16">
    <w:abstractNumId w:val="17"/>
  </w:num>
  <w:num w:numId="17">
    <w:abstractNumId w:val="10"/>
  </w:num>
  <w:num w:numId="18">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8BA"/>
    <w:rsid w:val="00010398"/>
    <w:rsid w:val="000131D3"/>
    <w:rsid w:val="0001436F"/>
    <w:rsid w:val="0001561B"/>
    <w:rsid w:val="00025651"/>
    <w:rsid w:val="00040A3C"/>
    <w:rsid w:val="00043BD0"/>
    <w:rsid w:val="000444AF"/>
    <w:rsid w:val="00056695"/>
    <w:rsid w:val="00061A0C"/>
    <w:rsid w:val="00063DD8"/>
    <w:rsid w:val="00070F44"/>
    <w:rsid w:val="00081CFC"/>
    <w:rsid w:val="00083CF3"/>
    <w:rsid w:val="00091084"/>
    <w:rsid w:val="00095D3A"/>
    <w:rsid w:val="00096592"/>
    <w:rsid w:val="00097453"/>
    <w:rsid w:val="000B2CC7"/>
    <w:rsid w:val="000B5CB1"/>
    <w:rsid w:val="000C7419"/>
    <w:rsid w:val="000C7768"/>
    <w:rsid w:val="000C7ADD"/>
    <w:rsid w:val="000D4082"/>
    <w:rsid w:val="000E23F5"/>
    <w:rsid w:val="000E5A04"/>
    <w:rsid w:val="000E7EBB"/>
    <w:rsid w:val="0010286C"/>
    <w:rsid w:val="00102F21"/>
    <w:rsid w:val="00103BFA"/>
    <w:rsid w:val="00107642"/>
    <w:rsid w:val="001117C5"/>
    <w:rsid w:val="001146DB"/>
    <w:rsid w:val="00117F92"/>
    <w:rsid w:val="001305BA"/>
    <w:rsid w:val="001412FF"/>
    <w:rsid w:val="00144650"/>
    <w:rsid w:val="00151CE1"/>
    <w:rsid w:val="00156FF7"/>
    <w:rsid w:val="00160D18"/>
    <w:rsid w:val="0016172A"/>
    <w:rsid w:val="001637E9"/>
    <w:rsid w:val="001708E8"/>
    <w:rsid w:val="00170B0F"/>
    <w:rsid w:val="001851FA"/>
    <w:rsid w:val="001979E5"/>
    <w:rsid w:val="001A3ADA"/>
    <w:rsid w:val="001A3E43"/>
    <w:rsid w:val="001A4633"/>
    <w:rsid w:val="001A570E"/>
    <w:rsid w:val="001A7C09"/>
    <w:rsid w:val="001A7E92"/>
    <w:rsid w:val="001B09CE"/>
    <w:rsid w:val="001B4CBD"/>
    <w:rsid w:val="001B5D3A"/>
    <w:rsid w:val="001B6081"/>
    <w:rsid w:val="001C2009"/>
    <w:rsid w:val="001C4412"/>
    <w:rsid w:val="001C58B0"/>
    <w:rsid w:val="001D3780"/>
    <w:rsid w:val="001D4E52"/>
    <w:rsid w:val="001F48EA"/>
    <w:rsid w:val="00201219"/>
    <w:rsid w:val="00207471"/>
    <w:rsid w:val="002078F6"/>
    <w:rsid w:val="00212BB0"/>
    <w:rsid w:val="0021567E"/>
    <w:rsid w:val="002161C7"/>
    <w:rsid w:val="002161EE"/>
    <w:rsid w:val="002215B1"/>
    <w:rsid w:val="002279FF"/>
    <w:rsid w:val="00227A4A"/>
    <w:rsid w:val="0023782E"/>
    <w:rsid w:val="0024005C"/>
    <w:rsid w:val="002413F9"/>
    <w:rsid w:val="00251D0C"/>
    <w:rsid w:val="00254399"/>
    <w:rsid w:val="00260A55"/>
    <w:rsid w:val="00266302"/>
    <w:rsid w:val="00271827"/>
    <w:rsid w:val="002718EC"/>
    <w:rsid w:val="0027597B"/>
    <w:rsid w:val="002775E3"/>
    <w:rsid w:val="002835EB"/>
    <w:rsid w:val="002869C8"/>
    <w:rsid w:val="002930B0"/>
    <w:rsid w:val="002950CF"/>
    <w:rsid w:val="0029738D"/>
    <w:rsid w:val="002A36DF"/>
    <w:rsid w:val="002C12A1"/>
    <w:rsid w:val="002C22E1"/>
    <w:rsid w:val="002C24DA"/>
    <w:rsid w:val="002C2BF2"/>
    <w:rsid w:val="002C44C1"/>
    <w:rsid w:val="002C4E24"/>
    <w:rsid w:val="002D5412"/>
    <w:rsid w:val="002D67C7"/>
    <w:rsid w:val="002E2CA2"/>
    <w:rsid w:val="002E7165"/>
    <w:rsid w:val="002F1964"/>
    <w:rsid w:val="002F2382"/>
    <w:rsid w:val="002F7769"/>
    <w:rsid w:val="003058BD"/>
    <w:rsid w:val="00305B12"/>
    <w:rsid w:val="00306382"/>
    <w:rsid w:val="00313FF9"/>
    <w:rsid w:val="00317312"/>
    <w:rsid w:val="0032255C"/>
    <w:rsid w:val="00323D07"/>
    <w:rsid w:val="00342A8C"/>
    <w:rsid w:val="00343B4C"/>
    <w:rsid w:val="00351A66"/>
    <w:rsid w:val="00361A84"/>
    <w:rsid w:val="00363DA1"/>
    <w:rsid w:val="0036494D"/>
    <w:rsid w:val="00374D59"/>
    <w:rsid w:val="00375B99"/>
    <w:rsid w:val="003822FF"/>
    <w:rsid w:val="00384948"/>
    <w:rsid w:val="00387E83"/>
    <w:rsid w:val="00390DCC"/>
    <w:rsid w:val="00391F58"/>
    <w:rsid w:val="003A500A"/>
    <w:rsid w:val="003A5132"/>
    <w:rsid w:val="003A57EC"/>
    <w:rsid w:val="003A65DC"/>
    <w:rsid w:val="003B3635"/>
    <w:rsid w:val="003C424A"/>
    <w:rsid w:val="003C7A3C"/>
    <w:rsid w:val="003C7AD6"/>
    <w:rsid w:val="003D2241"/>
    <w:rsid w:val="003E0BDF"/>
    <w:rsid w:val="003F2057"/>
    <w:rsid w:val="003F657E"/>
    <w:rsid w:val="003F773F"/>
    <w:rsid w:val="00402CB5"/>
    <w:rsid w:val="0041062A"/>
    <w:rsid w:val="004108BC"/>
    <w:rsid w:val="0041144B"/>
    <w:rsid w:val="00415094"/>
    <w:rsid w:val="00424EAA"/>
    <w:rsid w:val="0043210C"/>
    <w:rsid w:val="00433C38"/>
    <w:rsid w:val="00435413"/>
    <w:rsid w:val="004502F4"/>
    <w:rsid w:val="00457409"/>
    <w:rsid w:val="00461FC5"/>
    <w:rsid w:val="004639A0"/>
    <w:rsid w:val="00464788"/>
    <w:rsid w:val="00464BAE"/>
    <w:rsid w:val="00467842"/>
    <w:rsid w:val="00480975"/>
    <w:rsid w:val="00483F2A"/>
    <w:rsid w:val="00492AF6"/>
    <w:rsid w:val="00493F1A"/>
    <w:rsid w:val="00497660"/>
    <w:rsid w:val="004A0E36"/>
    <w:rsid w:val="004A1606"/>
    <w:rsid w:val="004A613C"/>
    <w:rsid w:val="004A76C1"/>
    <w:rsid w:val="004B22A5"/>
    <w:rsid w:val="004B48FB"/>
    <w:rsid w:val="004C096E"/>
    <w:rsid w:val="004C13A8"/>
    <w:rsid w:val="004D380E"/>
    <w:rsid w:val="004D46FD"/>
    <w:rsid w:val="004E3085"/>
    <w:rsid w:val="00500B4F"/>
    <w:rsid w:val="00500F9E"/>
    <w:rsid w:val="00501708"/>
    <w:rsid w:val="00502D32"/>
    <w:rsid w:val="005123F0"/>
    <w:rsid w:val="0052016E"/>
    <w:rsid w:val="005269B0"/>
    <w:rsid w:val="00531169"/>
    <w:rsid w:val="00533B09"/>
    <w:rsid w:val="00535F81"/>
    <w:rsid w:val="00542424"/>
    <w:rsid w:val="005448C8"/>
    <w:rsid w:val="00545D33"/>
    <w:rsid w:val="00556120"/>
    <w:rsid w:val="00560F39"/>
    <w:rsid w:val="005645B3"/>
    <w:rsid w:val="00564A37"/>
    <w:rsid w:val="00566683"/>
    <w:rsid w:val="00571325"/>
    <w:rsid w:val="00573815"/>
    <w:rsid w:val="005752CC"/>
    <w:rsid w:val="00577289"/>
    <w:rsid w:val="00597901"/>
    <w:rsid w:val="005A02B4"/>
    <w:rsid w:val="005A6A94"/>
    <w:rsid w:val="005A6DA9"/>
    <w:rsid w:val="005B4907"/>
    <w:rsid w:val="005C0071"/>
    <w:rsid w:val="005C2DEA"/>
    <w:rsid w:val="005C7899"/>
    <w:rsid w:val="005D110C"/>
    <w:rsid w:val="005D210C"/>
    <w:rsid w:val="005E49A2"/>
    <w:rsid w:val="005E5186"/>
    <w:rsid w:val="005E6C18"/>
    <w:rsid w:val="005F20D5"/>
    <w:rsid w:val="005F511C"/>
    <w:rsid w:val="00617664"/>
    <w:rsid w:val="0062100D"/>
    <w:rsid w:val="006355D5"/>
    <w:rsid w:val="00635A3E"/>
    <w:rsid w:val="00644C6B"/>
    <w:rsid w:val="0065051A"/>
    <w:rsid w:val="00664D9A"/>
    <w:rsid w:val="00671266"/>
    <w:rsid w:val="00683066"/>
    <w:rsid w:val="00685FF0"/>
    <w:rsid w:val="00690E20"/>
    <w:rsid w:val="00691B9C"/>
    <w:rsid w:val="006A26F0"/>
    <w:rsid w:val="006A49C4"/>
    <w:rsid w:val="006B17ED"/>
    <w:rsid w:val="006B59DE"/>
    <w:rsid w:val="006B78DD"/>
    <w:rsid w:val="006C01AD"/>
    <w:rsid w:val="006E1EB6"/>
    <w:rsid w:val="006E61E8"/>
    <w:rsid w:val="006E66A2"/>
    <w:rsid w:val="006F5785"/>
    <w:rsid w:val="00700957"/>
    <w:rsid w:val="00705A59"/>
    <w:rsid w:val="00725ABD"/>
    <w:rsid w:val="00734543"/>
    <w:rsid w:val="00740D46"/>
    <w:rsid w:val="0074388A"/>
    <w:rsid w:val="00744ACA"/>
    <w:rsid w:val="007452FC"/>
    <w:rsid w:val="00747717"/>
    <w:rsid w:val="007635C6"/>
    <w:rsid w:val="00771155"/>
    <w:rsid w:val="00772023"/>
    <w:rsid w:val="0077409A"/>
    <w:rsid w:val="00774271"/>
    <w:rsid w:val="007743C1"/>
    <w:rsid w:val="007757FB"/>
    <w:rsid w:val="007776A5"/>
    <w:rsid w:val="00777DD0"/>
    <w:rsid w:val="0079046F"/>
    <w:rsid w:val="00792F55"/>
    <w:rsid w:val="00794332"/>
    <w:rsid w:val="007A2F06"/>
    <w:rsid w:val="007B06D4"/>
    <w:rsid w:val="007C0E21"/>
    <w:rsid w:val="007C1131"/>
    <w:rsid w:val="007C29FA"/>
    <w:rsid w:val="007C4009"/>
    <w:rsid w:val="007C4B0E"/>
    <w:rsid w:val="007D49B5"/>
    <w:rsid w:val="007D5299"/>
    <w:rsid w:val="007E0101"/>
    <w:rsid w:val="007E7C0F"/>
    <w:rsid w:val="007F22FC"/>
    <w:rsid w:val="007F6228"/>
    <w:rsid w:val="0080520E"/>
    <w:rsid w:val="00821D17"/>
    <w:rsid w:val="00827546"/>
    <w:rsid w:val="00831B9E"/>
    <w:rsid w:val="00832D60"/>
    <w:rsid w:val="008347E1"/>
    <w:rsid w:val="00835EBC"/>
    <w:rsid w:val="00837A05"/>
    <w:rsid w:val="0084136C"/>
    <w:rsid w:val="00842B5B"/>
    <w:rsid w:val="00850865"/>
    <w:rsid w:val="0085123A"/>
    <w:rsid w:val="00853BB1"/>
    <w:rsid w:val="008607BD"/>
    <w:rsid w:val="0086158E"/>
    <w:rsid w:val="0086390B"/>
    <w:rsid w:val="00865A8D"/>
    <w:rsid w:val="00866800"/>
    <w:rsid w:val="0087320B"/>
    <w:rsid w:val="008732FD"/>
    <w:rsid w:val="00880410"/>
    <w:rsid w:val="00880656"/>
    <w:rsid w:val="00880E5A"/>
    <w:rsid w:val="00885211"/>
    <w:rsid w:val="00885835"/>
    <w:rsid w:val="00890524"/>
    <w:rsid w:val="00893827"/>
    <w:rsid w:val="008954EA"/>
    <w:rsid w:val="008A0CC0"/>
    <w:rsid w:val="008A40A9"/>
    <w:rsid w:val="008A6525"/>
    <w:rsid w:val="008A7060"/>
    <w:rsid w:val="008A759A"/>
    <w:rsid w:val="008B01A7"/>
    <w:rsid w:val="008B0B90"/>
    <w:rsid w:val="008B7893"/>
    <w:rsid w:val="008C1F00"/>
    <w:rsid w:val="008C3A5C"/>
    <w:rsid w:val="008D05DF"/>
    <w:rsid w:val="008E296D"/>
    <w:rsid w:val="008E78D4"/>
    <w:rsid w:val="008F2529"/>
    <w:rsid w:val="009010CF"/>
    <w:rsid w:val="00910FCE"/>
    <w:rsid w:val="009120E9"/>
    <w:rsid w:val="009136C5"/>
    <w:rsid w:val="0091467D"/>
    <w:rsid w:val="0092095F"/>
    <w:rsid w:val="00927680"/>
    <w:rsid w:val="009328BA"/>
    <w:rsid w:val="00943DEE"/>
    <w:rsid w:val="00944105"/>
    <w:rsid w:val="00955761"/>
    <w:rsid w:val="00956673"/>
    <w:rsid w:val="00964326"/>
    <w:rsid w:val="009657E4"/>
    <w:rsid w:val="00966862"/>
    <w:rsid w:val="00972430"/>
    <w:rsid w:val="009727DE"/>
    <w:rsid w:val="00972D66"/>
    <w:rsid w:val="00972FBE"/>
    <w:rsid w:val="0097497F"/>
    <w:rsid w:val="009771AF"/>
    <w:rsid w:val="009803B0"/>
    <w:rsid w:val="00984DDD"/>
    <w:rsid w:val="00994F95"/>
    <w:rsid w:val="009975F3"/>
    <w:rsid w:val="009A0EB8"/>
    <w:rsid w:val="009A2511"/>
    <w:rsid w:val="009B3024"/>
    <w:rsid w:val="009B4F2E"/>
    <w:rsid w:val="009C3614"/>
    <w:rsid w:val="009D569D"/>
    <w:rsid w:val="009D5BB3"/>
    <w:rsid w:val="009E05BD"/>
    <w:rsid w:val="009E1ACD"/>
    <w:rsid w:val="009F3A89"/>
    <w:rsid w:val="009F5742"/>
    <w:rsid w:val="009F5AD3"/>
    <w:rsid w:val="00A040E1"/>
    <w:rsid w:val="00A078E2"/>
    <w:rsid w:val="00A111DE"/>
    <w:rsid w:val="00A25A94"/>
    <w:rsid w:val="00A37152"/>
    <w:rsid w:val="00A40BB7"/>
    <w:rsid w:val="00A4776B"/>
    <w:rsid w:val="00A517BF"/>
    <w:rsid w:val="00A5738C"/>
    <w:rsid w:val="00A57E0A"/>
    <w:rsid w:val="00A618EA"/>
    <w:rsid w:val="00A805A7"/>
    <w:rsid w:val="00A817DA"/>
    <w:rsid w:val="00A81DD1"/>
    <w:rsid w:val="00A93A72"/>
    <w:rsid w:val="00AA0AF9"/>
    <w:rsid w:val="00AA35A5"/>
    <w:rsid w:val="00AA4578"/>
    <w:rsid w:val="00AA60AD"/>
    <w:rsid w:val="00AB0CBF"/>
    <w:rsid w:val="00AB1D76"/>
    <w:rsid w:val="00AB26F0"/>
    <w:rsid w:val="00AC610B"/>
    <w:rsid w:val="00AC6470"/>
    <w:rsid w:val="00AC7739"/>
    <w:rsid w:val="00AD5342"/>
    <w:rsid w:val="00AE478A"/>
    <w:rsid w:val="00AE5A35"/>
    <w:rsid w:val="00AF085A"/>
    <w:rsid w:val="00AF25C3"/>
    <w:rsid w:val="00B02D45"/>
    <w:rsid w:val="00B02ED8"/>
    <w:rsid w:val="00B0725C"/>
    <w:rsid w:val="00B102D2"/>
    <w:rsid w:val="00B2006B"/>
    <w:rsid w:val="00B209CC"/>
    <w:rsid w:val="00B23C24"/>
    <w:rsid w:val="00B23EB3"/>
    <w:rsid w:val="00B24BC4"/>
    <w:rsid w:val="00B316AE"/>
    <w:rsid w:val="00B564EF"/>
    <w:rsid w:val="00B62287"/>
    <w:rsid w:val="00B6312D"/>
    <w:rsid w:val="00B6545D"/>
    <w:rsid w:val="00B7443C"/>
    <w:rsid w:val="00B77A49"/>
    <w:rsid w:val="00B80F4E"/>
    <w:rsid w:val="00B81B95"/>
    <w:rsid w:val="00B8382F"/>
    <w:rsid w:val="00B83EF4"/>
    <w:rsid w:val="00B84029"/>
    <w:rsid w:val="00B908D2"/>
    <w:rsid w:val="00B90A9F"/>
    <w:rsid w:val="00B9229F"/>
    <w:rsid w:val="00B93914"/>
    <w:rsid w:val="00B93935"/>
    <w:rsid w:val="00B97915"/>
    <w:rsid w:val="00BA34B0"/>
    <w:rsid w:val="00BB03B3"/>
    <w:rsid w:val="00BB1A93"/>
    <w:rsid w:val="00BB3777"/>
    <w:rsid w:val="00BB646B"/>
    <w:rsid w:val="00BB7D62"/>
    <w:rsid w:val="00BC6FD2"/>
    <w:rsid w:val="00BC7227"/>
    <w:rsid w:val="00BD23B7"/>
    <w:rsid w:val="00BD370B"/>
    <w:rsid w:val="00BD3E7C"/>
    <w:rsid w:val="00BD5B93"/>
    <w:rsid w:val="00BD67F2"/>
    <w:rsid w:val="00BD6CA9"/>
    <w:rsid w:val="00BE2056"/>
    <w:rsid w:val="00BE5C4D"/>
    <w:rsid w:val="00C04443"/>
    <w:rsid w:val="00C0494D"/>
    <w:rsid w:val="00C105DD"/>
    <w:rsid w:val="00C145FB"/>
    <w:rsid w:val="00C165DE"/>
    <w:rsid w:val="00C17DB7"/>
    <w:rsid w:val="00C17FAA"/>
    <w:rsid w:val="00C22AEC"/>
    <w:rsid w:val="00C27269"/>
    <w:rsid w:val="00C329D9"/>
    <w:rsid w:val="00C44C9F"/>
    <w:rsid w:val="00C47F8B"/>
    <w:rsid w:val="00C541A5"/>
    <w:rsid w:val="00C648D6"/>
    <w:rsid w:val="00C65A61"/>
    <w:rsid w:val="00C67C39"/>
    <w:rsid w:val="00C77AED"/>
    <w:rsid w:val="00C824BB"/>
    <w:rsid w:val="00C878A5"/>
    <w:rsid w:val="00C918EA"/>
    <w:rsid w:val="00C922FE"/>
    <w:rsid w:val="00C92C67"/>
    <w:rsid w:val="00C94119"/>
    <w:rsid w:val="00C971DC"/>
    <w:rsid w:val="00CA34AF"/>
    <w:rsid w:val="00CA4CF9"/>
    <w:rsid w:val="00CA50B2"/>
    <w:rsid w:val="00CA665E"/>
    <w:rsid w:val="00CA6ABD"/>
    <w:rsid w:val="00CB1CEA"/>
    <w:rsid w:val="00CB582A"/>
    <w:rsid w:val="00CC47E4"/>
    <w:rsid w:val="00CC6A65"/>
    <w:rsid w:val="00CD3597"/>
    <w:rsid w:val="00CD4E95"/>
    <w:rsid w:val="00CE3FAF"/>
    <w:rsid w:val="00CE7053"/>
    <w:rsid w:val="00CF729E"/>
    <w:rsid w:val="00D11E52"/>
    <w:rsid w:val="00D13C01"/>
    <w:rsid w:val="00D3131C"/>
    <w:rsid w:val="00D313EF"/>
    <w:rsid w:val="00D32AC0"/>
    <w:rsid w:val="00D339F9"/>
    <w:rsid w:val="00D36418"/>
    <w:rsid w:val="00D42537"/>
    <w:rsid w:val="00D449C0"/>
    <w:rsid w:val="00D4654B"/>
    <w:rsid w:val="00D5346F"/>
    <w:rsid w:val="00D651EB"/>
    <w:rsid w:val="00D71EF0"/>
    <w:rsid w:val="00D77A7C"/>
    <w:rsid w:val="00D90FAA"/>
    <w:rsid w:val="00D91146"/>
    <w:rsid w:val="00D95A86"/>
    <w:rsid w:val="00DA4D53"/>
    <w:rsid w:val="00DB22CE"/>
    <w:rsid w:val="00DC1A96"/>
    <w:rsid w:val="00DC51CF"/>
    <w:rsid w:val="00DC5B30"/>
    <w:rsid w:val="00DD08AF"/>
    <w:rsid w:val="00DD1CB7"/>
    <w:rsid w:val="00DD2C33"/>
    <w:rsid w:val="00DD4150"/>
    <w:rsid w:val="00DD5A8C"/>
    <w:rsid w:val="00DE3462"/>
    <w:rsid w:val="00DE6E94"/>
    <w:rsid w:val="00DF0552"/>
    <w:rsid w:val="00DF4C4A"/>
    <w:rsid w:val="00DF7E03"/>
    <w:rsid w:val="00E15863"/>
    <w:rsid w:val="00E2247A"/>
    <w:rsid w:val="00E2717D"/>
    <w:rsid w:val="00E30661"/>
    <w:rsid w:val="00E33B4A"/>
    <w:rsid w:val="00E40024"/>
    <w:rsid w:val="00E40962"/>
    <w:rsid w:val="00E44B72"/>
    <w:rsid w:val="00E45460"/>
    <w:rsid w:val="00E4586C"/>
    <w:rsid w:val="00E45E1C"/>
    <w:rsid w:val="00E51533"/>
    <w:rsid w:val="00E52EE2"/>
    <w:rsid w:val="00E54511"/>
    <w:rsid w:val="00E62AFD"/>
    <w:rsid w:val="00E633E4"/>
    <w:rsid w:val="00E6715F"/>
    <w:rsid w:val="00E715BF"/>
    <w:rsid w:val="00E773D9"/>
    <w:rsid w:val="00E8064C"/>
    <w:rsid w:val="00E81F3E"/>
    <w:rsid w:val="00E826BE"/>
    <w:rsid w:val="00E871BB"/>
    <w:rsid w:val="00E929BB"/>
    <w:rsid w:val="00E956A9"/>
    <w:rsid w:val="00E95BE5"/>
    <w:rsid w:val="00E97F0D"/>
    <w:rsid w:val="00EA37CF"/>
    <w:rsid w:val="00EA5465"/>
    <w:rsid w:val="00EB56F7"/>
    <w:rsid w:val="00EB7E78"/>
    <w:rsid w:val="00EB7E8D"/>
    <w:rsid w:val="00EC23C2"/>
    <w:rsid w:val="00EC5ECA"/>
    <w:rsid w:val="00EC6601"/>
    <w:rsid w:val="00EC775D"/>
    <w:rsid w:val="00ED33AD"/>
    <w:rsid w:val="00ED501A"/>
    <w:rsid w:val="00EE2E10"/>
    <w:rsid w:val="00EF4F04"/>
    <w:rsid w:val="00EF67CE"/>
    <w:rsid w:val="00F100E7"/>
    <w:rsid w:val="00F13D76"/>
    <w:rsid w:val="00F229A3"/>
    <w:rsid w:val="00F26775"/>
    <w:rsid w:val="00F325C9"/>
    <w:rsid w:val="00F32B3E"/>
    <w:rsid w:val="00F416AE"/>
    <w:rsid w:val="00F4414E"/>
    <w:rsid w:val="00F4770D"/>
    <w:rsid w:val="00F62E9A"/>
    <w:rsid w:val="00F64F9B"/>
    <w:rsid w:val="00F6717A"/>
    <w:rsid w:val="00F708C3"/>
    <w:rsid w:val="00F833DD"/>
    <w:rsid w:val="00F8687C"/>
    <w:rsid w:val="00F92598"/>
    <w:rsid w:val="00F96FC6"/>
    <w:rsid w:val="00FA483A"/>
    <w:rsid w:val="00FE050D"/>
    <w:rsid w:val="00FE14E4"/>
    <w:rsid w:val="00FE384B"/>
    <w:rsid w:val="00FE51F1"/>
    <w:rsid w:val="00FF0612"/>
    <w:rsid w:val="00FF79A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68467A9"/>
  <w14:defaultImageDpi w14:val="300"/>
  <w15:docId w15:val="{87A0DBD8-8DF3-DC4F-AB67-AE83ABB1B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1533"/>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E5153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B02ED8"/>
    <w:pPr>
      <w:spacing w:before="100" w:beforeAutospacing="1" w:after="100" w:afterAutospacing="1"/>
      <w:outlineLvl w:val="2"/>
    </w:pPr>
    <w:rPr>
      <w:rFonts w:eastAsiaTheme="minorEastAsia"/>
      <w:b/>
      <w:bCs/>
      <w:sz w:val="27"/>
      <w:szCs w:val="27"/>
      <w:lang w:eastAsia="en-US"/>
    </w:rPr>
  </w:style>
  <w:style w:type="paragraph" w:styleId="Heading4">
    <w:name w:val="heading 4"/>
    <w:basedOn w:val="Normal"/>
    <w:next w:val="Normal"/>
    <w:link w:val="Heading4Char"/>
    <w:uiPriority w:val="9"/>
    <w:unhideWhenUsed/>
    <w:qFormat/>
    <w:rsid w:val="00777DD0"/>
    <w:pPr>
      <w:keepNext/>
      <w:keepLines/>
      <w:spacing w:before="200"/>
      <w:outlineLvl w:val="3"/>
    </w:pPr>
    <w:rPr>
      <w:rFonts w:asciiTheme="majorHAnsi" w:eastAsiaTheme="majorEastAsia" w:hAnsiTheme="majorHAnsi" w:cstheme="majorBidi"/>
      <w:b/>
      <w:bCs/>
      <w:i/>
      <w:iCs/>
      <w:color w:val="4F81BD" w:themeColor="accent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328BA"/>
  </w:style>
  <w:style w:type="character" w:styleId="Hyperlink">
    <w:name w:val="Hyperlink"/>
    <w:basedOn w:val="DefaultParagraphFont"/>
    <w:uiPriority w:val="99"/>
    <w:unhideWhenUsed/>
    <w:rsid w:val="009328BA"/>
    <w:rPr>
      <w:color w:val="0000FF"/>
      <w:u w:val="single"/>
    </w:rPr>
  </w:style>
  <w:style w:type="paragraph" w:styleId="ListParagraph">
    <w:name w:val="List Paragraph"/>
    <w:basedOn w:val="Normal"/>
    <w:uiPriority w:val="34"/>
    <w:qFormat/>
    <w:rsid w:val="009328BA"/>
    <w:pPr>
      <w:spacing w:after="200" w:line="276" w:lineRule="auto"/>
      <w:ind w:left="720"/>
      <w:contextualSpacing/>
    </w:pPr>
    <w:rPr>
      <w:rFonts w:ascii="Calibri" w:eastAsia="Calibri" w:hAnsi="Calibri"/>
      <w:sz w:val="22"/>
      <w:szCs w:val="22"/>
      <w:lang w:eastAsia="en-US"/>
    </w:rPr>
  </w:style>
  <w:style w:type="character" w:styleId="FollowedHyperlink">
    <w:name w:val="FollowedHyperlink"/>
    <w:basedOn w:val="DefaultParagraphFont"/>
    <w:uiPriority w:val="99"/>
    <w:semiHidden/>
    <w:unhideWhenUsed/>
    <w:rsid w:val="00B93914"/>
    <w:rPr>
      <w:color w:val="800080" w:themeColor="followedHyperlink"/>
      <w:u w:val="single"/>
    </w:rPr>
  </w:style>
  <w:style w:type="paragraph" w:styleId="NormalWeb">
    <w:name w:val="Normal (Web)"/>
    <w:basedOn w:val="Normal"/>
    <w:uiPriority w:val="99"/>
    <w:unhideWhenUsed/>
    <w:rsid w:val="00890524"/>
    <w:pPr>
      <w:spacing w:before="100" w:beforeAutospacing="1" w:after="100" w:afterAutospacing="1"/>
    </w:pPr>
    <w:rPr>
      <w:rFonts w:eastAsiaTheme="minorEastAsia"/>
    </w:rPr>
  </w:style>
  <w:style w:type="character" w:styleId="Strong">
    <w:name w:val="Strong"/>
    <w:basedOn w:val="DefaultParagraphFont"/>
    <w:uiPriority w:val="22"/>
    <w:qFormat/>
    <w:rsid w:val="00B23C24"/>
    <w:rPr>
      <w:b/>
      <w:bCs/>
    </w:rPr>
  </w:style>
  <w:style w:type="paragraph" w:customStyle="1" w:styleId="xmsonormal">
    <w:name w:val="x_msonormal"/>
    <w:basedOn w:val="Normal"/>
    <w:uiPriority w:val="99"/>
    <w:rsid w:val="00DD5A8C"/>
    <w:pPr>
      <w:spacing w:before="100" w:beforeAutospacing="1" w:after="100" w:afterAutospacing="1"/>
    </w:pPr>
    <w:rPr>
      <w:rFonts w:ascii="Times" w:eastAsiaTheme="minorEastAsia" w:hAnsi="Times" w:cstheme="minorBidi"/>
      <w:sz w:val="20"/>
      <w:szCs w:val="20"/>
      <w:lang w:eastAsia="en-US"/>
    </w:rPr>
  </w:style>
  <w:style w:type="paragraph" w:styleId="BalloonText">
    <w:name w:val="Balloon Text"/>
    <w:basedOn w:val="Normal"/>
    <w:link w:val="BalloonTextChar"/>
    <w:uiPriority w:val="99"/>
    <w:semiHidden/>
    <w:unhideWhenUsed/>
    <w:rsid w:val="00CA6ABD"/>
    <w:rPr>
      <w:rFonts w:ascii="Lucida Grande" w:eastAsiaTheme="minorEastAsia" w:hAnsi="Lucida Grande" w:cs="Lucida Grande"/>
      <w:sz w:val="18"/>
      <w:szCs w:val="18"/>
      <w:lang w:eastAsia="en-US"/>
    </w:rPr>
  </w:style>
  <w:style w:type="character" w:customStyle="1" w:styleId="BalloonTextChar">
    <w:name w:val="Balloon Text Char"/>
    <w:basedOn w:val="DefaultParagraphFont"/>
    <w:link w:val="BalloonText"/>
    <w:uiPriority w:val="99"/>
    <w:semiHidden/>
    <w:rsid w:val="00CA6ABD"/>
    <w:rPr>
      <w:rFonts w:ascii="Lucida Grande" w:eastAsiaTheme="minorHAnsi" w:hAnsi="Lucida Grande" w:cs="Lucida Grande"/>
      <w:sz w:val="18"/>
      <w:szCs w:val="18"/>
      <w:lang w:val="en-US"/>
    </w:rPr>
  </w:style>
  <w:style w:type="paragraph" w:customStyle="1" w:styleId="Default">
    <w:name w:val="Default"/>
    <w:rsid w:val="009F5AD3"/>
    <w:pPr>
      <w:widowControl w:val="0"/>
      <w:autoSpaceDE w:val="0"/>
      <w:autoSpaceDN w:val="0"/>
      <w:adjustRightInd w:val="0"/>
    </w:pPr>
    <w:rPr>
      <w:rFonts w:ascii="Arial" w:hAnsi="Arial" w:cs="Arial"/>
      <w:color w:val="000000"/>
      <w:lang w:val="en-US"/>
    </w:rPr>
  </w:style>
  <w:style w:type="character" w:styleId="HTMLAcronym">
    <w:name w:val="HTML Acronym"/>
    <w:basedOn w:val="DefaultParagraphFont"/>
    <w:uiPriority w:val="99"/>
    <w:semiHidden/>
    <w:unhideWhenUsed/>
    <w:rsid w:val="000C7419"/>
  </w:style>
  <w:style w:type="paragraph" w:customStyle="1" w:styleId="yiv5829925098msonormal">
    <w:name w:val="yiv5829925098msonormal"/>
    <w:basedOn w:val="Normal"/>
    <w:rsid w:val="00D11E52"/>
    <w:pPr>
      <w:spacing w:before="100" w:beforeAutospacing="1" w:after="100" w:afterAutospacing="1"/>
    </w:pPr>
    <w:rPr>
      <w:rFonts w:eastAsiaTheme="minorEastAsia"/>
      <w:sz w:val="20"/>
      <w:szCs w:val="20"/>
      <w:lang w:eastAsia="en-US"/>
    </w:rPr>
  </w:style>
  <w:style w:type="character" w:styleId="Emphasis">
    <w:name w:val="Emphasis"/>
    <w:basedOn w:val="DefaultParagraphFont"/>
    <w:uiPriority w:val="20"/>
    <w:qFormat/>
    <w:rsid w:val="00FA483A"/>
    <w:rPr>
      <w:i/>
      <w:iCs/>
    </w:rPr>
  </w:style>
  <w:style w:type="paragraph" w:customStyle="1" w:styleId="yiv1016298363msonormal">
    <w:name w:val="yiv1016298363msonormal"/>
    <w:basedOn w:val="Normal"/>
    <w:rsid w:val="0029738D"/>
    <w:pPr>
      <w:spacing w:before="100" w:beforeAutospacing="1" w:after="100" w:afterAutospacing="1"/>
    </w:pPr>
    <w:rPr>
      <w:rFonts w:eastAsiaTheme="minorEastAsia"/>
      <w:sz w:val="20"/>
      <w:szCs w:val="20"/>
      <w:lang w:eastAsia="en-US"/>
    </w:rPr>
  </w:style>
  <w:style w:type="character" w:customStyle="1" w:styleId="bumpedfont15">
    <w:name w:val="bumpedfont15"/>
    <w:basedOn w:val="DefaultParagraphFont"/>
    <w:rsid w:val="001B6081"/>
  </w:style>
  <w:style w:type="paragraph" w:customStyle="1" w:styleId="s71">
    <w:name w:val="s71"/>
    <w:basedOn w:val="Normal"/>
    <w:rsid w:val="001B6081"/>
    <w:pPr>
      <w:spacing w:before="100" w:beforeAutospacing="1" w:after="100" w:afterAutospacing="1"/>
    </w:pPr>
    <w:rPr>
      <w:rFonts w:eastAsiaTheme="minorEastAsia" w:cstheme="minorBidi"/>
      <w:sz w:val="20"/>
      <w:szCs w:val="20"/>
      <w:lang w:eastAsia="en-US"/>
    </w:rPr>
  </w:style>
  <w:style w:type="character" w:customStyle="1" w:styleId="spelle">
    <w:name w:val="spelle"/>
    <w:basedOn w:val="DefaultParagraphFont"/>
    <w:rsid w:val="002C4E24"/>
  </w:style>
  <w:style w:type="character" w:customStyle="1" w:styleId="normaltextrun">
    <w:name w:val="normaltextrun"/>
    <w:basedOn w:val="DefaultParagraphFont"/>
    <w:rsid w:val="00571325"/>
  </w:style>
  <w:style w:type="paragraph" w:customStyle="1" w:styleId="paragraph">
    <w:name w:val="paragraph"/>
    <w:basedOn w:val="Normal"/>
    <w:rsid w:val="00571325"/>
    <w:pPr>
      <w:spacing w:before="100" w:beforeAutospacing="1" w:after="100" w:afterAutospacing="1"/>
    </w:pPr>
    <w:rPr>
      <w:rFonts w:eastAsiaTheme="minorEastAsia"/>
      <w:sz w:val="20"/>
      <w:szCs w:val="20"/>
      <w:lang w:eastAsia="en-US"/>
    </w:rPr>
  </w:style>
  <w:style w:type="paragraph" w:customStyle="1" w:styleId="Pa0">
    <w:name w:val="Pa0"/>
    <w:basedOn w:val="Default"/>
    <w:next w:val="Default"/>
    <w:uiPriority w:val="99"/>
    <w:rsid w:val="00994F95"/>
    <w:pPr>
      <w:spacing w:line="241" w:lineRule="atLeast"/>
    </w:pPr>
    <w:rPr>
      <w:rFonts w:ascii="Roboto" w:hAnsi="Roboto" w:cs="Times New Roman"/>
      <w:color w:val="auto"/>
    </w:rPr>
  </w:style>
  <w:style w:type="character" w:customStyle="1" w:styleId="Heading3Char">
    <w:name w:val="Heading 3 Char"/>
    <w:basedOn w:val="DefaultParagraphFont"/>
    <w:link w:val="Heading3"/>
    <w:uiPriority w:val="9"/>
    <w:rsid w:val="00B02ED8"/>
    <w:rPr>
      <w:rFonts w:ascii="Times New Roman" w:hAnsi="Times New Roman" w:cs="Times New Roman"/>
      <w:b/>
      <w:bCs/>
      <w:sz w:val="27"/>
      <w:szCs w:val="27"/>
    </w:rPr>
  </w:style>
  <w:style w:type="character" w:customStyle="1" w:styleId="Heading4Char">
    <w:name w:val="Heading 4 Char"/>
    <w:basedOn w:val="DefaultParagraphFont"/>
    <w:link w:val="Heading4"/>
    <w:uiPriority w:val="9"/>
    <w:rsid w:val="00777DD0"/>
    <w:rPr>
      <w:rFonts w:asciiTheme="majorHAnsi" w:eastAsiaTheme="majorEastAsia" w:hAnsiTheme="majorHAnsi" w:cstheme="majorBidi"/>
      <w:b/>
      <w:bCs/>
      <w:i/>
      <w:iCs/>
      <w:color w:val="4F81BD" w:themeColor="accent1"/>
    </w:rPr>
  </w:style>
  <w:style w:type="character" w:styleId="UnresolvedMention">
    <w:name w:val="Unresolved Mention"/>
    <w:basedOn w:val="DefaultParagraphFont"/>
    <w:uiPriority w:val="99"/>
    <w:semiHidden/>
    <w:unhideWhenUsed/>
    <w:rsid w:val="00AA35A5"/>
    <w:rPr>
      <w:color w:val="605E5C"/>
      <w:shd w:val="clear" w:color="auto" w:fill="E1DFDD"/>
    </w:rPr>
  </w:style>
  <w:style w:type="character" w:customStyle="1" w:styleId="Heading1Char">
    <w:name w:val="Heading 1 Char"/>
    <w:basedOn w:val="DefaultParagraphFont"/>
    <w:link w:val="Heading1"/>
    <w:uiPriority w:val="9"/>
    <w:rsid w:val="00E51533"/>
    <w:rPr>
      <w:rFonts w:asciiTheme="majorHAnsi" w:eastAsiaTheme="majorEastAsia" w:hAnsiTheme="majorHAnsi" w:cstheme="majorBidi"/>
      <w:color w:val="365F91" w:themeColor="accent1" w:themeShade="BF"/>
      <w:sz w:val="32"/>
      <w:szCs w:val="3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1040">
      <w:bodyDiv w:val="1"/>
      <w:marLeft w:val="0"/>
      <w:marRight w:val="0"/>
      <w:marTop w:val="0"/>
      <w:marBottom w:val="0"/>
      <w:divBdr>
        <w:top w:val="none" w:sz="0" w:space="0" w:color="auto"/>
        <w:left w:val="none" w:sz="0" w:space="0" w:color="auto"/>
        <w:bottom w:val="none" w:sz="0" w:space="0" w:color="auto"/>
        <w:right w:val="none" w:sz="0" w:space="0" w:color="auto"/>
      </w:divBdr>
    </w:div>
    <w:div w:id="5139497">
      <w:bodyDiv w:val="1"/>
      <w:marLeft w:val="0"/>
      <w:marRight w:val="0"/>
      <w:marTop w:val="0"/>
      <w:marBottom w:val="0"/>
      <w:divBdr>
        <w:top w:val="none" w:sz="0" w:space="0" w:color="auto"/>
        <w:left w:val="none" w:sz="0" w:space="0" w:color="auto"/>
        <w:bottom w:val="none" w:sz="0" w:space="0" w:color="auto"/>
        <w:right w:val="none" w:sz="0" w:space="0" w:color="auto"/>
      </w:divBdr>
    </w:div>
    <w:div w:id="5254078">
      <w:bodyDiv w:val="1"/>
      <w:marLeft w:val="0"/>
      <w:marRight w:val="0"/>
      <w:marTop w:val="0"/>
      <w:marBottom w:val="0"/>
      <w:divBdr>
        <w:top w:val="none" w:sz="0" w:space="0" w:color="auto"/>
        <w:left w:val="none" w:sz="0" w:space="0" w:color="auto"/>
        <w:bottom w:val="none" w:sz="0" w:space="0" w:color="auto"/>
        <w:right w:val="none" w:sz="0" w:space="0" w:color="auto"/>
      </w:divBdr>
    </w:div>
    <w:div w:id="14617454">
      <w:bodyDiv w:val="1"/>
      <w:marLeft w:val="0"/>
      <w:marRight w:val="0"/>
      <w:marTop w:val="0"/>
      <w:marBottom w:val="0"/>
      <w:divBdr>
        <w:top w:val="none" w:sz="0" w:space="0" w:color="auto"/>
        <w:left w:val="none" w:sz="0" w:space="0" w:color="auto"/>
        <w:bottom w:val="none" w:sz="0" w:space="0" w:color="auto"/>
        <w:right w:val="none" w:sz="0" w:space="0" w:color="auto"/>
      </w:divBdr>
    </w:div>
    <w:div w:id="17124979">
      <w:bodyDiv w:val="1"/>
      <w:marLeft w:val="0"/>
      <w:marRight w:val="0"/>
      <w:marTop w:val="0"/>
      <w:marBottom w:val="0"/>
      <w:divBdr>
        <w:top w:val="none" w:sz="0" w:space="0" w:color="auto"/>
        <w:left w:val="none" w:sz="0" w:space="0" w:color="auto"/>
        <w:bottom w:val="none" w:sz="0" w:space="0" w:color="auto"/>
        <w:right w:val="none" w:sz="0" w:space="0" w:color="auto"/>
      </w:divBdr>
      <w:divsChild>
        <w:div w:id="14278415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624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99240">
      <w:bodyDiv w:val="1"/>
      <w:marLeft w:val="0"/>
      <w:marRight w:val="0"/>
      <w:marTop w:val="0"/>
      <w:marBottom w:val="0"/>
      <w:divBdr>
        <w:top w:val="none" w:sz="0" w:space="0" w:color="auto"/>
        <w:left w:val="none" w:sz="0" w:space="0" w:color="auto"/>
        <w:bottom w:val="none" w:sz="0" w:space="0" w:color="auto"/>
        <w:right w:val="none" w:sz="0" w:space="0" w:color="auto"/>
      </w:divBdr>
    </w:div>
    <w:div w:id="30541417">
      <w:bodyDiv w:val="1"/>
      <w:marLeft w:val="0"/>
      <w:marRight w:val="0"/>
      <w:marTop w:val="0"/>
      <w:marBottom w:val="0"/>
      <w:divBdr>
        <w:top w:val="none" w:sz="0" w:space="0" w:color="auto"/>
        <w:left w:val="none" w:sz="0" w:space="0" w:color="auto"/>
        <w:bottom w:val="none" w:sz="0" w:space="0" w:color="auto"/>
        <w:right w:val="none" w:sz="0" w:space="0" w:color="auto"/>
      </w:divBdr>
    </w:div>
    <w:div w:id="37701665">
      <w:bodyDiv w:val="1"/>
      <w:marLeft w:val="0"/>
      <w:marRight w:val="0"/>
      <w:marTop w:val="0"/>
      <w:marBottom w:val="0"/>
      <w:divBdr>
        <w:top w:val="none" w:sz="0" w:space="0" w:color="auto"/>
        <w:left w:val="none" w:sz="0" w:space="0" w:color="auto"/>
        <w:bottom w:val="none" w:sz="0" w:space="0" w:color="auto"/>
        <w:right w:val="none" w:sz="0" w:space="0" w:color="auto"/>
      </w:divBdr>
    </w:div>
    <w:div w:id="38825429">
      <w:bodyDiv w:val="1"/>
      <w:marLeft w:val="0"/>
      <w:marRight w:val="0"/>
      <w:marTop w:val="0"/>
      <w:marBottom w:val="0"/>
      <w:divBdr>
        <w:top w:val="none" w:sz="0" w:space="0" w:color="auto"/>
        <w:left w:val="none" w:sz="0" w:space="0" w:color="auto"/>
        <w:bottom w:val="none" w:sz="0" w:space="0" w:color="auto"/>
        <w:right w:val="none" w:sz="0" w:space="0" w:color="auto"/>
      </w:divBdr>
    </w:div>
    <w:div w:id="39981120">
      <w:bodyDiv w:val="1"/>
      <w:marLeft w:val="0"/>
      <w:marRight w:val="0"/>
      <w:marTop w:val="0"/>
      <w:marBottom w:val="0"/>
      <w:divBdr>
        <w:top w:val="none" w:sz="0" w:space="0" w:color="auto"/>
        <w:left w:val="none" w:sz="0" w:space="0" w:color="auto"/>
        <w:bottom w:val="none" w:sz="0" w:space="0" w:color="auto"/>
        <w:right w:val="none" w:sz="0" w:space="0" w:color="auto"/>
      </w:divBdr>
    </w:div>
    <w:div w:id="41946012">
      <w:bodyDiv w:val="1"/>
      <w:marLeft w:val="0"/>
      <w:marRight w:val="0"/>
      <w:marTop w:val="0"/>
      <w:marBottom w:val="0"/>
      <w:divBdr>
        <w:top w:val="none" w:sz="0" w:space="0" w:color="auto"/>
        <w:left w:val="none" w:sz="0" w:space="0" w:color="auto"/>
        <w:bottom w:val="none" w:sz="0" w:space="0" w:color="auto"/>
        <w:right w:val="none" w:sz="0" w:space="0" w:color="auto"/>
      </w:divBdr>
      <w:divsChild>
        <w:div w:id="1392850704">
          <w:marLeft w:val="274"/>
          <w:marRight w:val="0"/>
          <w:marTop w:val="0"/>
          <w:marBottom w:val="60"/>
          <w:divBdr>
            <w:top w:val="none" w:sz="0" w:space="0" w:color="auto"/>
            <w:left w:val="none" w:sz="0" w:space="0" w:color="auto"/>
            <w:bottom w:val="none" w:sz="0" w:space="0" w:color="auto"/>
            <w:right w:val="none" w:sz="0" w:space="0" w:color="auto"/>
          </w:divBdr>
        </w:div>
      </w:divsChild>
    </w:div>
    <w:div w:id="42676738">
      <w:bodyDiv w:val="1"/>
      <w:marLeft w:val="0"/>
      <w:marRight w:val="0"/>
      <w:marTop w:val="0"/>
      <w:marBottom w:val="0"/>
      <w:divBdr>
        <w:top w:val="none" w:sz="0" w:space="0" w:color="auto"/>
        <w:left w:val="none" w:sz="0" w:space="0" w:color="auto"/>
        <w:bottom w:val="none" w:sz="0" w:space="0" w:color="auto"/>
        <w:right w:val="none" w:sz="0" w:space="0" w:color="auto"/>
      </w:divBdr>
    </w:div>
    <w:div w:id="52781629">
      <w:bodyDiv w:val="1"/>
      <w:marLeft w:val="0"/>
      <w:marRight w:val="0"/>
      <w:marTop w:val="0"/>
      <w:marBottom w:val="0"/>
      <w:divBdr>
        <w:top w:val="none" w:sz="0" w:space="0" w:color="auto"/>
        <w:left w:val="none" w:sz="0" w:space="0" w:color="auto"/>
        <w:bottom w:val="none" w:sz="0" w:space="0" w:color="auto"/>
        <w:right w:val="none" w:sz="0" w:space="0" w:color="auto"/>
      </w:divBdr>
    </w:div>
    <w:div w:id="55321371">
      <w:bodyDiv w:val="1"/>
      <w:marLeft w:val="0"/>
      <w:marRight w:val="0"/>
      <w:marTop w:val="0"/>
      <w:marBottom w:val="0"/>
      <w:divBdr>
        <w:top w:val="none" w:sz="0" w:space="0" w:color="auto"/>
        <w:left w:val="none" w:sz="0" w:space="0" w:color="auto"/>
        <w:bottom w:val="none" w:sz="0" w:space="0" w:color="auto"/>
        <w:right w:val="none" w:sz="0" w:space="0" w:color="auto"/>
      </w:divBdr>
      <w:divsChild>
        <w:div w:id="13435820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660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51101">
      <w:bodyDiv w:val="1"/>
      <w:marLeft w:val="0"/>
      <w:marRight w:val="0"/>
      <w:marTop w:val="0"/>
      <w:marBottom w:val="0"/>
      <w:divBdr>
        <w:top w:val="none" w:sz="0" w:space="0" w:color="auto"/>
        <w:left w:val="none" w:sz="0" w:space="0" w:color="auto"/>
        <w:bottom w:val="none" w:sz="0" w:space="0" w:color="auto"/>
        <w:right w:val="none" w:sz="0" w:space="0" w:color="auto"/>
      </w:divBdr>
    </w:div>
    <w:div w:id="58292737">
      <w:bodyDiv w:val="1"/>
      <w:marLeft w:val="0"/>
      <w:marRight w:val="0"/>
      <w:marTop w:val="0"/>
      <w:marBottom w:val="0"/>
      <w:divBdr>
        <w:top w:val="none" w:sz="0" w:space="0" w:color="auto"/>
        <w:left w:val="none" w:sz="0" w:space="0" w:color="auto"/>
        <w:bottom w:val="none" w:sz="0" w:space="0" w:color="auto"/>
        <w:right w:val="none" w:sz="0" w:space="0" w:color="auto"/>
      </w:divBdr>
    </w:div>
    <w:div w:id="73430075">
      <w:bodyDiv w:val="1"/>
      <w:marLeft w:val="0"/>
      <w:marRight w:val="0"/>
      <w:marTop w:val="0"/>
      <w:marBottom w:val="0"/>
      <w:divBdr>
        <w:top w:val="none" w:sz="0" w:space="0" w:color="auto"/>
        <w:left w:val="none" w:sz="0" w:space="0" w:color="auto"/>
        <w:bottom w:val="none" w:sz="0" w:space="0" w:color="auto"/>
        <w:right w:val="none" w:sz="0" w:space="0" w:color="auto"/>
      </w:divBdr>
    </w:div>
    <w:div w:id="75982463">
      <w:bodyDiv w:val="1"/>
      <w:marLeft w:val="0"/>
      <w:marRight w:val="0"/>
      <w:marTop w:val="0"/>
      <w:marBottom w:val="0"/>
      <w:divBdr>
        <w:top w:val="none" w:sz="0" w:space="0" w:color="auto"/>
        <w:left w:val="none" w:sz="0" w:space="0" w:color="auto"/>
        <w:bottom w:val="none" w:sz="0" w:space="0" w:color="auto"/>
        <w:right w:val="none" w:sz="0" w:space="0" w:color="auto"/>
      </w:divBdr>
    </w:div>
    <w:div w:id="76367619">
      <w:bodyDiv w:val="1"/>
      <w:marLeft w:val="0"/>
      <w:marRight w:val="0"/>
      <w:marTop w:val="0"/>
      <w:marBottom w:val="0"/>
      <w:divBdr>
        <w:top w:val="none" w:sz="0" w:space="0" w:color="auto"/>
        <w:left w:val="none" w:sz="0" w:space="0" w:color="auto"/>
        <w:bottom w:val="none" w:sz="0" w:space="0" w:color="auto"/>
        <w:right w:val="none" w:sz="0" w:space="0" w:color="auto"/>
      </w:divBdr>
    </w:div>
    <w:div w:id="81684713">
      <w:bodyDiv w:val="1"/>
      <w:marLeft w:val="0"/>
      <w:marRight w:val="0"/>
      <w:marTop w:val="0"/>
      <w:marBottom w:val="0"/>
      <w:divBdr>
        <w:top w:val="none" w:sz="0" w:space="0" w:color="auto"/>
        <w:left w:val="none" w:sz="0" w:space="0" w:color="auto"/>
        <w:bottom w:val="none" w:sz="0" w:space="0" w:color="auto"/>
        <w:right w:val="none" w:sz="0" w:space="0" w:color="auto"/>
      </w:divBdr>
    </w:div>
    <w:div w:id="83261036">
      <w:bodyDiv w:val="1"/>
      <w:marLeft w:val="0"/>
      <w:marRight w:val="0"/>
      <w:marTop w:val="0"/>
      <w:marBottom w:val="0"/>
      <w:divBdr>
        <w:top w:val="none" w:sz="0" w:space="0" w:color="auto"/>
        <w:left w:val="none" w:sz="0" w:space="0" w:color="auto"/>
        <w:bottom w:val="none" w:sz="0" w:space="0" w:color="auto"/>
        <w:right w:val="none" w:sz="0" w:space="0" w:color="auto"/>
      </w:divBdr>
    </w:div>
    <w:div w:id="127013539">
      <w:bodyDiv w:val="1"/>
      <w:marLeft w:val="0"/>
      <w:marRight w:val="0"/>
      <w:marTop w:val="0"/>
      <w:marBottom w:val="0"/>
      <w:divBdr>
        <w:top w:val="none" w:sz="0" w:space="0" w:color="auto"/>
        <w:left w:val="none" w:sz="0" w:space="0" w:color="auto"/>
        <w:bottom w:val="none" w:sz="0" w:space="0" w:color="auto"/>
        <w:right w:val="none" w:sz="0" w:space="0" w:color="auto"/>
      </w:divBdr>
    </w:div>
    <w:div w:id="131795523">
      <w:bodyDiv w:val="1"/>
      <w:marLeft w:val="0"/>
      <w:marRight w:val="0"/>
      <w:marTop w:val="0"/>
      <w:marBottom w:val="0"/>
      <w:divBdr>
        <w:top w:val="none" w:sz="0" w:space="0" w:color="auto"/>
        <w:left w:val="none" w:sz="0" w:space="0" w:color="auto"/>
        <w:bottom w:val="none" w:sz="0" w:space="0" w:color="auto"/>
        <w:right w:val="none" w:sz="0" w:space="0" w:color="auto"/>
      </w:divBdr>
    </w:div>
    <w:div w:id="132908784">
      <w:bodyDiv w:val="1"/>
      <w:marLeft w:val="0"/>
      <w:marRight w:val="0"/>
      <w:marTop w:val="0"/>
      <w:marBottom w:val="0"/>
      <w:divBdr>
        <w:top w:val="none" w:sz="0" w:space="0" w:color="auto"/>
        <w:left w:val="none" w:sz="0" w:space="0" w:color="auto"/>
        <w:bottom w:val="none" w:sz="0" w:space="0" w:color="auto"/>
        <w:right w:val="none" w:sz="0" w:space="0" w:color="auto"/>
      </w:divBdr>
    </w:div>
    <w:div w:id="140394115">
      <w:bodyDiv w:val="1"/>
      <w:marLeft w:val="0"/>
      <w:marRight w:val="0"/>
      <w:marTop w:val="0"/>
      <w:marBottom w:val="0"/>
      <w:divBdr>
        <w:top w:val="none" w:sz="0" w:space="0" w:color="auto"/>
        <w:left w:val="none" w:sz="0" w:space="0" w:color="auto"/>
        <w:bottom w:val="none" w:sz="0" w:space="0" w:color="auto"/>
        <w:right w:val="none" w:sz="0" w:space="0" w:color="auto"/>
      </w:divBdr>
    </w:div>
    <w:div w:id="146242640">
      <w:bodyDiv w:val="1"/>
      <w:marLeft w:val="0"/>
      <w:marRight w:val="0"/>
      <w:marTop w:val="0"/>
      <w:marBottom w:val="0"/>
      <w:divBdr>
        <w:top w:val="none" w:sz="0" w:space="0" w:color="auto"/>
        <w:left w:val="none" w:sz="0" w:space="0" w:color="auto"/>
        <w:bottom w:val="none" w:sz="0" w:space="0" w:color="auto"/>
        <w:right w:val="none" w:sz="0" w:space="0" w:color="auto"/>
      </w:divBdr>
    </w:div>
    <w:div w:id="152645071">
      <w:bodyDiv w:val="1"/>
      <w:marLeft w:val="0"/>
      <w:marRight w:val="0"/>
      <w:marTop w:val="0"/>
      <w:marBottom w:val="0"/>
      <w:divBdr>
        <w:top w:val="none" w:sz="0" w:space="0" w:color="auto"/>
        <w:left w:val="none" w:sz="0" w:space="0" w:color="auto"/>
        <w:bottom w:val="none" w:sz="0" w:space="0" w:color="auto"/>
        <w:right w:val="none" w:sz="0" w:space="0" w:color="auto"/>
      </w:divBdr>
    </w:div>
    <w:div w:id="154147260">
      <w:bodyDiv w:val="1"/>
      <w:marLeft w:val="0"/>
      <w:marRight w:val="0"/>
      <w:marTop w:val="0"/>
      <w:marBottom w:val="0"/>
      <w:divBdr>
        <w:top w:val="none" w:sz="0" w:space="0" w:color="auto"/>
        <w:left w:val="none" w:sz="0" w:space="0" w:color="auto"/>
        <w:bottom w:val="none" w:sz="0" w:space="0" w:color="auto"/>
        <w:right w:val="none" w:sz="0" w:space="0" w:color="auto"/>
      </w:divBdr>
    </w:div>
    <w:div w:id="163474241">
      <w:bodyDiv w:val="1"/>
      <w:marLeft w:val="0"/>
      <w:marRight w:val="0"/>
      <w:marTop w:val="0"/>
      <w:marBottom w:val="0"/>
      <w:divBdr>
        <w:top w:val="none" w:sz="0" w:space="0" w:color="auto"/>
        <w:left w:val="none" w:sz="0" w:space="0" w:color="auto"/>
        <w:bottom w:val="none" w:sz="0" w:space="0" w:color="auto"/>
        <w:right w:val="none" w:sz="0" w:space="0" w:color="auto"/>
      </w:divBdr>
    </w:div>
    <w:div w:id="164782177">
      <w:bodyDiv w:val="1"/>
      <w:marLeft w:val="0"/>
      <w:marRight w:val="0"/>
      <w:marTop w:val="0"/>
      <w:marBottom w:val="0"/>
      <w:divBdr>
        <w:top w:val="none" w:sz="0" w:space="0" w:color="auto"/>
        <w:left w:val="none" w:sz="0" w:space="0" w:color="auto"/>
        <w:bottom w:val="none" w:sz="0" w:space="0" w:color="auto"/>
        <w:right w:val="none" w:sz="0" w:space="0" w:color="auto"/>
      </w:divBdr>
    </w:div>
    <w:div w:id="166140734">
      <w:bodyDiv w:val="1"/>
      <w:marLeft w:val="0"/>
      <w:marRight w:val="0"/>
      <w:marTop w:val="0"/>
      <w:marBottom w:val="0"/>
      <w:divBdr>
        <w:top w:val="none" w:sz="0" w:space="0" w:color="auto"/>
        <w:left w:val="none" w:sz="0" w:space="0" w:color="auto"/>
        <w:bottom w:val="none" w:sz="0" w:space="0" w:color="auto"/>
        <w:right w:val="none" w:sz="0" w:space="0" w:color="auto"/>
      </w:divBdr>
    </w:div>
    <w:div w:id="171644875">
      <w:bodyDiv w:val="1"/>
      <w:marLeft w:val="0"/>
      <w:marRight w:val="0"/>
      <w:marTop w:val="0"/>
      <w:marBottom w:val="0"/>
      <w:divBdr>
        <w:top w:val="none" w:sz="0" w:space="0" w:color="auto"/>
        <w:left w:val="none" w:sz="0" w:space="0" w:color="auto"/>
        <w:bottom w:val="none" w:sz="0" w:space="0" w:color="auto"/>
        <w:right w:val="none" w:sz="0" w:space="0" w:color="auto"/>
      </w:divBdr>
    </w:div>
    <w:div w:id="175270710">
      <w:bodyDiv w:val="1"/>
      <w:marLeft w:val="0"/>
      <w:marRight w:val="0"/>
      <w:marTop w:val="0"/>
      <w:marBottom w:val="0"/>
      <w:divBdr>
        <w:top w:val="none" w:sz="0" w:space="0" w:color="auto"/>
        <w:left w:val="none" w:sz="0" w:space="0" w:color="auto"/>
        <w:bottom w:val="none" w:sz="0" w:space="0" w:color="auto"/>
        <w:right w:val="none" w:sz="0" w:space="0" w:color="auto"/>
      </w:divBdr>
      <w:divsChild>
        <w:div w:id="1252203215">
          <w:marLeft w:val="274"/>
          <w:marRight w:val="0"/>
          <w:marTop w:val="0"/>
          <w:marBottom w:val="0"/>
          <w:divBdr>
            <w:top w:val="none" w:sz="0" w:space="0" w:color="auto"/>
            <w:left w:val="none" w:sz="0" w:space="0" w:color="auto"/>
            <w:bottom w:val="none" w:sz="0" w:space="0" w:color="auto"/>
            <w:right w:val="none" w:sz="0" w:space="0" w:color="auto"/>
          </w:divBdr>
        </w:div>
      </w:divsChild>
    </w:div>
    <w:div w:id="177086022">
      <w:bodyDiv w:val="1"/>
      <w:marLeft w:val="0"/>
      <w:marRight w:val="0"/>
      <w:marTop w:val="0"/>
      <w:marBottom w:val="0"/>
      <w:divBdr>
        <w:top w:val="none" w:sz="0" w:space="0" w:color="auto"/>
        <w:left w:val="none" w:sz="0" w:space="0" w:color="auto"/>
        <w:bottom w:val="none" w:sz="0" w:space="0" w:color="auto"/>
        <w:right w:val="none" w:sz="0" w:space="0" w:color="auto"/>
      </w:divBdr>
    </w:div>
    <w:div w:id="181167562">
      <w:bodyDiv w:val="1"/>
      <w:marLeft w:val="0"/>
      <w:marRight w:val="0"/>
      <w:marTop w:val="0"/>
      <w:marBottom w:val="0"/>
      <w:divBdr>
        <w:top w:val="none" w:sz="0" w:space="0" w:color="auto"/>
        <w:left w:val="none" w:sz="0" w:space="0" w:color="auto"/>
        <w:bottom w:val="none" w:sz="0" w:space="0" w:color="auto"/>
        <w:right w:val="none" w:sz="0" w:space="0" w:color="auto"/>
      </w:divBdr>
      <w:divsChild>
        <w:div w:id="5923221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7245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2696800">
      <w:bodyDiv w:val="1"/>
      <w:marLeft w:val="0"/>
      <w:marRight w:val="0"/>
      <w:marTop w:val="0"/>
      <w:marBottom w:val="0"/>
      <w:divBdr>
        <w:top w:val="none" w:sz="0" w:space="0" w:color="auto"/>
        <w:left w:val="none" w:sz="0" w:space="0" w:color="auto"/>
        <w:bottom w:val="none" w:sz="0" w:space="0" w:color="auto"/>
        <w:right w:val="none" w:sz="0" w:space="0" w:color="auto"/>
      </w:divBdr>
    </w:div>
    <w:div w:id="201747894">
      <w:bodyDiv w:val="1"/>
      <w:marLeft w:val="0"/>
      <w:marRight w:val="0"/>
      <w:marTop w:val="0"/>
      <w:marBottom w:val="0"/>
      <w:divBdr>
        <w:top w:val="none" w:sz="0" w:space="0" w:color="auto"/>
        <w:left w:val="none" w:sz="0" w:space="0" w:color="auto"/>
        <w:bottom w:val="none" w:sz="0" w:space="0" w:color="auto"/>
        <w:right w:val="none" w:sz="0" w:space="0" w:color="auto"/>
      </w:divBdr>
    </w:div>
    <w:div w:id="204945592">
      <w:bodyDiv w:val="1"/>
      <w:marLeft w:val="0"/>
      <w:marRight w:val="0"/>
      <w:marTop w:val="0"/>
      <w:marBottom w:val="0"/>
      <w:divBdr>
        <w:top w:val="none" w:sz="0" w:space="0" w:color="auto"/>
        <w:left w:val="none" w:sz="0" w:space="0" w:color="auto"/>
        <w:bottom w:val="none" w:sz="0" w:space="0" w:color="auto"/>
        <w:right w:val="none" w:sz="0" w:space="0" w:color="auto"/>
      </w:divBdr>
    </w:div>
    <w:div w:id="226459211">
      <w:bodyDiv w:val="1"/>
      <w:marLeft w:val="0"/>
      <w:marRight w:val="0"/>
      <w:marTop w:val="0"/>
      <w:marBottom w:val="0"/>
      <w:divBdr>
        <w:top w:val="none" w:sz="0" w:space="0" w:color="auto"/>
        <w:left w:val="none" w:sz="0" w:space="0" w:color="auto"/>
        <w:bottom w:val="none" w:sz="0" w:space="0" w:color="auto"/>
        <w:right w:val="none" w:sz="0" w:space="0" w:color="auto"/>
      </w:divBdr>
    </w:div>
    <w:div w:id="233518412">
      <w:bodyDiv w:val="1"/>
      <w:marLeft w:val="0"/>
      <w:marRight w:val="0"/>
      <w:marTop w:val="0"/>
      <w:marBottom w:val="0"/>
      <w:divBdr>
        <w:top w:val="none" w:sz="0" w:space="0" w:color="auto"/>
        <w:left w:val="none" w:sz="0" w:space="0" w:color="auto"/>
        <w:bottom w:val="none" w:sz="0" w:space="0" w:color="auto"/>
        <w:right w:val="none" w:sz="0" w:space="0" w:color="auto"/>
      </w:divBdr>
    </w:div>
    <w:div w:id="247547268">
      <w:bodyDiv w:val="1"/>
      <w:marLeft w:val="0"/>
      <w:marRight w:val="0"/>
      <w:marTop w:val="0"/>
      <w:marBottom w:val="0"/>
      <w:divBdr>
        <w:top w:val="none" w:sz="0" w:space="0" w:color="auto"/>
        <w:left w:val="none" w:sz="0" w:space="0" w:color="auto"/>
        <w:bottom w:val="none" w:sz="0" w:space="0" w:color="auto"/>
        <w:right w:val="none" w:sz="0" w:space="0" w:color="auto"/>
      </w:divBdr>
    </w:div>
    <w:div w:id="250510857">
      <w:bodyDiv w:val="1"/>
      <w:marLeft w:val="0"/>
      <w:marRight w:val="0"/>
      <w:marTop w:val="0"/>
      <w:marBottom w:val="0"/>
      <w:divBdr>
        <w:top w:val="none" w:sz="0" w:space="0" w:color="auto"/>
        <w:left w:val="none" w:sz="0" w:space="0" w:color="auto"/>
        <w:bottom w:val="none" w:sz="0" w:space="0" w:color="auto"/>
        <w:right w:val="none" w:sz="0" w:space="0" w:color="auto"/>
      </w:divBdr>
    </w:div>
    <w:div w:id="256601876">
      <w:bodyDiv w:val="1"/>
      <w:marLeft w:val="0"/>
      <w:marRight w:val="0"/>
      <w:marTop w:val="0"/>
      <w:marBottom w:val="0"/>
      <w:divBdr>
        <w:top w:val="none" w:sz="0" w:space="0" w:color="auto"/>
        <w:left w:val="none" w:sz="0" w:space="0" w:color="auto"/>
        <w:bottom w:val="none" w:sz="0" w:space="0" w:color="auto"/>
        <w:right w:val="none" w:sz="0" w:space="0" w:color="auto"/>
      </w:divBdr>
    </w:div>
    <w:div w:id="259603898">
      <w:bodyDiv w:val="1"/>
      <w:marLeft w:val="0"/>
      <w:marRight w:val="0"/>
      <w:marTop w:val="0"/>
      <w:marBottom w:val="0"/>
      <w:divBdr>
        <w:top w:val="none" w:sz="0" w:space="0" w:color="auto"/>
        <w:left w:val="none" w:sz="0" w:space="0" w:color="auto"/>
        <w:bottom w:val="none" w:sz="0" w:space="0" w:color="auto"/>
        <w:right w:val="none" w:sz="0" w:space="0" w:color="auto"/>
      </w:divBdr>
    </w:div>
    <w:div w:id="259721934">
      <w:bodyDiv w:val="1"/>
      <w:marLeft w:val="0"/>
      <w:marRight w:val="0"/>
      <w:marTop w:val="0"/>
      <w:marBottom w:val="0"/>
      <w:divBdr>
        <w:top w:val="none" w:sz="0" w:space="0" w:color="auto"/>
        <w:left w:val="none" w:sz="0" w:space="0" w:color="auto"/>
        <w:bottom w:val="none" w:sz="0" w:space="0" w:color="auto"/>
        <w:right w:val="none" w:sz="0" w:space="0" w:color="auto"/>
      </w:divBdr>
    </w:div>
    <w:div w:id="265575372">
      <w:bodyDiv w:val="1"/>
      <w:marLeft w:val="0"/>
      <w:marRight w:val="0"/>
      <w:marTop w:val="0"/>
      <w:marBottom w:val="0"/>
      <w:divBdr>
        <w:top w:val="none" w:sz="0" w:space="0" w:color="auto"/>
        <w:left w:val="none" w:sz="0" w:space="0" w:color="auto"/>
        <w:bottom w:val="none" w:sz="0" w:space="0" w:color="auto"/>
        <w:right w:val="none" w:sz="0" w:space="0" w:color="auto"/>
      </w:divBdr>
    </w:div>
    <w:div w:id="269164799">
      <w:bodyDiv w:val="1"/>
      <w:marLeft w:val="0"/>
      <w:marRight w:val="0"/>
      <w:marTop w:val="0"/>
      <w:marBottom w:val="0"/>
      <w:divBdr>
        <w:top w:val="none" w:sz="0" w:space="0" w:color="auto"/>
        <w:left w:val="none" w:sz="0" w:space="0" w:color="auto"/>
        <w:bottom w:val="none" w:sz="0" w:space="0" w:color="auto"/>
        <w:right w:val="none" w:sz="0" w:space="0" w:color="auto"/>
      </w:divBdr>
    </w:div>
    <w:div w:id="272979532">
      <w:bodyDiv w:val="1"/>
      <w:marLeft w:val="0"/>
      <w:marRight w:val="0"/>
      <w:marTop w:val="0"/>
      <w:marBottom w:val="0"/>
      <w:divBdr>
        <w:top w:val="none" w:sz="0" w:space="0" w:color="auto"/>
        <w:left w:val="none" w:sz="0" w:space="0" w:color="auto"/>
        <w:bottom w:val="none" w:sz="0" w:space="0" w:color="auto"/>
        <w:right w:val="none" w:sz="0" w:space="0" w:color="auto"/>
      </w:divBdr>
    </w:div>
    <w:div w:id="274365564">
      <w:bodyDiv w:val="1"/>
      <w:marLeft w:val="0"/>
      <w:marRight w:val="0"/>
      <w:marTop w:val="0"/>
      <w:marBottom w:val="0"/>
      <w:divBdr>
        <w:top w:val="none" w:sz="0" w:space="0" w:color="auto"/>
        <w:left w:val="none" w:sz="0" w:space="0" w:color="auto"/>
        <w:bottom w:val="none" w:sz="0" w:space="0" w:color="auto"/>
        <w:right w:val="none" w:sz="0" w:space="0" w:color="auto"/>
      </w:divBdr>
    </w:div>
    <w:div w:id="274989129">
      <w:bodyDiv w:val="1"/>
      <w:marLeft w:val="0"/>
      <w:marRight w:val="0"/>
      <w:marTop w:val="0"/>
      <w:marBottom w:val="0"/>
      <w:divBdr>
        <w:top w:val="none" w:sz="0" w:space="0" w:color="auto"/>
        <w:left w:val="none" w:sz="0" w:space="0" w:color="auto"/>
        <w:bottom w:val="none" w:sz="0" w:space="0" w:color="auto"/>
        <w:right w:val="none" w:sz="0" w:space="0" w:color="auto"/>
      </w:divBdr>
    </w:div>
    <w:div w:id="277837548">
      <w:bodyDiv w:val="1"/>
      <w:marLeft w:val="0"/>
      <w:marRight w:val="0"/>
      <w:marTop w:val="0"/>
      <w:marBottom w:val="0"/>
      <w:divBdr>
        <w:top w:val="none" w:sz="0" w:space="0" w:color="auto"/>
        <w:left w:val="none" w:sz="0" w:space="0" w:color="auto"/>
        <w:bottom w:val="none" w:sz="0" w:space="0" w:color="auto"/>
        <w:right w:val="none" w:sz="0" w:space="0" w:color="auto"/>
      </w:divBdr>
    </w:div>
    <w:div w:id="283972940">
      <w:bodyDiv w:val="1"/>
      <w:marLeft w:val="0"/>
      <w:marRight w:val="0"/>
      <w:marTop w:val="0"/>
      <w:marBottom w:val="0"/>
      <w:divBdr>
        <w:top w:val="none" w:sz="0" w:space="0" w:color="auto"/>
        <w:left w:val="none" w:sz="0" w:space="0" w:color="auto"/>
        <w:bottom w:val="none" w:sz="0" w:space="0" w:color="auto"/>
        <w:right w:val="none" w:sz="0" w:space="0" w:color="auto"/>
      </w:divBdr>
    </w:div>
    <w:div w:id="284507530">
      <w:bodyDiv w:val="1"/>
      <w:marLeft w:val="0"/>
      <w:marRight w:val="0"/>
      <w:marTop w:val="0"/>
      <w:marBottom w:val="0"/>
      <w:divBdr>
        <w:top w:val="none" w:sz="0" w:space="0" w:color="auto"/>
        <w:left w:val="none" w:sz="0" w:space="0" w:color="auto"/>
        <w:bottom w:val="none" w:sz="0" w:space="0" w:color="auto"/>
        <w:right w:val="none" w:sz="0" w:space="0" w:color="auto"/>
      </w:divBdr>
    </w:div>
    <w:div w:id="287249303">
      <w:bodyDiv w:val="1"/>
      <w:marLeft w:val="0"/>
      <w:marRight w:val="0"/>
      <w:marTop w:val="0"/>
      <w:marBottom w:val="0"/>
      <w:divBdr>
        <w:top w:val="none" w:sz="0" w:space="0" w:color="auto"/>
        <w:left w:val="none" w:sz="0" w:space="0" w:color="auto"/>
        <w:bottom w:val="none" w:sz="0" w:space="0" w:color="auto"/>
        <w:right w:val="none" w:sz="0" w:space="0" w:color="auto"/>
      </w:divBdr>
      <w:divsChild>
        <w:div w:id="6731873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872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705579">
      <w:bodyDiv w:val="1"/>
      <w:marLeft w:val="0"/>
      <w:marRight w:val="0"/>
      <w:marTop w:val="0"/>
      <w:marBottom w:val="0"/>
      <w:divBdr>
        <w:top w:val="none" w:sz="0" w:space="0" w:color="auto"/>
        <w:left w:val="none" w:sz="0" w:space="0" w:color="auto"/>
        <w:bottom w:val="none" w:sz="0" w:space="0" w:color="auto"/>
        <w:right w:val="none" w:sz="0" w:space="0" w:color="auto"/>
      </w:divBdr>
    </w:div>
    <w:div w:id="295835828">
      <w:bodyDiv w:val="1"/>
      <w:marLeft w:val="0"/>
      <w:marRight w:val="0"/>
      <w:marTop w:val="0"/>
      <w:marBottom w:val="0"/>
      <w:divBdr>
        <w:top w:val="none" w:sz="0" w:space="0" w:color="auto"/>
        <w:left w:val="none" w:sz="0" w:space="0" w:color="auto"/>
        <w:bottom w:val="none" w:sz="0" w:space="0" w:color="auto"/>
        <w:right w:val="none" w:sz="0" w:space="0" w:color="auto"/>
      </w:divBdr>
    </w:div>
    <w:div w:id="297302340">
      <w:bodyDiv w:val="1"/>
      <w:marLeft w:val="0"/>
      <w:marRight w:val="0"/>
      <w:marTop w:val="0"/>
      <w:marBottom w:val="0"/>
      <w:divBdr>
        <w:top w:val="none" w:sz="0" w:space="0" w:color="auto"/>
        <w:left w:val="none" w:sz="0" w:space="0" w:color="auto"/>
        <w:bottom w:val="none" w:sz="0" w:space="0" w:color="auto"/>
        <w:right w:val="none" w:sz="0" w:space="0" w:color="auto"/>
      </w:divBdr>
    </w:div>
    <w:div w:id="307782312">
      <w:bodyDiv w:val="1"/>
      <w:marLeft w:val="0"/>
      <w:marRight w:val="0"/>
      <w:marTop w:val="0"/>
      <w:marBottom w:val="0"/>
      <w:divBdr>
        <w:top w:val="none" w:sz="0" w:space="0" w:color="auto"/>
        <w:left w:val="none" w:sz="0" w:space="0" w:color="auto"/>
        <w:bottom w:val="none" w:sz="0" w:space="0" w:color="auto"/>
        <w:right w:val="none" w:sz="0" w:space="0" w:color="auto"/>
      </w:divBdr>
    </w:div>
    <w:div w:id="310715843">
      <w:bodyDiv w:val="1"/>
      <w:marLeft w:val="0"/>
      <w:marRight w:val="0"/>
      <w:marTop w:val="0"/>
      <w:marBottom w:val="0"/>
      <w:divBdr>
        <w:top w:val="none" w:sz="0" w:space="0" w:color="auto"/>
        <w:left w:val="none" w:sz="0" w:space="0" w:color="auto"/>
        <w:bottom w:val="none" w:sz="0" w:space="0" w:color="auto"/>
        <w:right w:val="none" w:sz="0" w:space="0" w:color="auto"/>
      </w:divBdr>
    </w:div>
    <w:div w:id="323172229">
      <w:bodyDiv w:val="1"/>
      <w:marLeft w:val="0"/>
      <w:marRight w:val="0"/>
      <w:marTop w:val="0"/>
      <w:marBottom w:val="0"/>
      <w:divBdr>
        <w:top w:val="none" w:sz="0" w:space="0" w:color="auto"/>
        <w:left w:val="none" w:sz="0" w:space="0" w:color="auto"/>
        <w:bottom w:val="none" w:sz="0" w:space="0" w:color="auto"/>
        <w:right w:val="none" w:sz="0" w:space="0" w:color="auto"/>
      </w:divBdr>
    </w:div>
    <w:div w:id="327372002">
      <w:bodyDiv w:val="1"/>
      <w:marLeft w:val="0"/>
      <w:marRight w:val="0"/>
      <w:marTop w:val="0"/>
      <w:marBottom w:val="0"/>
      <w:divBdr>
        <w:top w:val="none" w:sz="0" w:space="0" w:color="auto"/>
        <w:left w:val="none" w:sz="0" w:space="0" w:color="auto"/>
        <w:bottom w:val="none" w:sz="0" w:space="0" w:color="auto"/>
        <w:right w:val="none" w:sz="0" w:space="0" w:color="auto"/>
      </w:divBdr>
    </w:div>
    <w:div w:id="337971304">
      <w:bodyDiv w:val="1"/>
      <w:marLeft w:val="0"/>
      <w:marRight w:val="0"/>
      <w:marTop w:val="0"/>
      <w:marBottom w:val="0"/>
      <w:divBdr>
        <w:top w:val="none" w:sz="0" w:space="0" w:color="auto"/>
        <w:left w:val="none" w:sz="0" w:space="0" w:color="auto"/>
        <w:bottom w:val="none" w:sz="0" w:space="0" w:color="auto"/>
        <w:right w:val="none" w:sz="0" w:space="0" w:color="auto"/>
      </w:divBdr>
    </w:div>
    <w:div w:id="339891445">
      <w:bodyDiv w:val="1"/>
      <w:marLeft w:val="0"/>
      <w:marRight w:val="0"/>
      <w:marTop w:val="0"/>
      <w:marBottom w:val="0"/>
      <w:divBdr>
        <w:top w:val="none" w:sz="0" w:space="0" w:color="auto"/>
        <w:left w:val="none" w:sz="0" w:space="0" w:color="auto"/>
        <w:bottom w:val="none" w:sz="0" w:space="0" w:color="auto"/>
        <w:right w:val="none" w:sz="0" w:space="0" w:color="auto"/>
      </w:divBdr>
    </w:div>
    <w:div w:id="343630385">
      <w:bodyDiv w:val="1"/>
      <w:marLeft w:val="0"/>
      <w:marRight w:val="0"/>
      <w:marTop w:val="0"/>
      <w:marBottom w:val="0"/>
      <w:divBdr>
        <w:top w:val="none" w:sz="0" w:space="0" w:color="auto"/>
        <w:left w:val="none" w:sz="0" w:space="0" w:color="auto"/>
        <w:bottom w:val="none" w:sz="0" w:space="0" w:color="auto"/>
        <w:right w:val="none" w:sz="0" w:space="0" w:color="auto"/>
      </w:divBdr>
    </w:div>
    <w:div w:id="346374375">
      <w:bodyDiv w:val="1"/>
      <w:marLeft w:val="0"/>
      <w:marRight w:val="0"/>
      <w:marTop w:val="0"/>
      <w:marBottom w:val="0"/>
      <w:divBdr>
        <w:top w:val="none" w:sz="0" w:space="0" w:color="auto"/>
        <w:left w:val="none" w:sz="0" w:space="0" w:color="auto"/>
        <w:bottom w:val="none" w:sz="0" w:space="0" w:color="auto"/>
        <w:right w:val="none" w:sz="0" w:space="0" w:color="auto"/>
      </w:divBdr>
    </w:div>
    <w:div w:id="347025452">
      <w:bodyDiv w:val="1"/>
      <w:marLeft w:val="0"/>
      <w:marRight w:val="0"/>
      <w:marTop w:val="0"/>
      <w:marBottom w:val="0"/>
      <w:divBdr>
        <w:top w:val="none" w:sz="0" w:space="0" w:color="auto"/>
        <w:left w:val="none" w:sz="0" w:space="0" w:color="auto"/>
        <w:bottom w:val="none" w:sz="0" w:space="0" w:color="auto"/>
        <w:right w:val="none" w:sz="0" w:space="0" w:color="auto"/>
      </w:divBdr>
    </w:div>
    <w:div w:id="355271201">
      <w:bodyDiv w:val="1"/>
      <w:marLeft w:val="0"/>
      <w:marRight w:val="0"/>
      <w:marTop w:val="0"/>
      <w:marBottom w:val="0"/>
      <w:divBdr>
        <w:top w:val="none" w:sz="0" w:space="0" w:color="auto"/>
        <w:left w:val="none" w:sz="0" w:space="0" w:color="auto"/>
        <w:bottom w:val="none" w:sz="0" w:space="0" w:color="auto"/>
        <w:right w:val="none" w:sz="0" w:space="0" w:color="auto"/>
      </w:divBdr>
    </w:div>
    <w:div w:id="364330866">
      <w:bodyDiv w:val="1"/>
      <w:marLeft w:val="0"/>
      <w:marRight w:val="0"/>
      <w:marTop w:val="0"/>
      <w:marBottom w:val="0"/>
      <w:divBdr>
        <w:top w:val="none" w:sz="0" w:space="0" w:color="auto"/>
        <w:left w:val="none" w:sz="0" w:space="0" w:color="auto"/>
        <w:bottom w:val="none" w:sz="0" w:space="0" w:color="auto"/>
        <w:right w:val="none" w:sz="0" w:space="0" w:color="auto"/>
      </w:divBdr>
    </w:div>
    <w:div w:id="365984077">
      <w:bodyDiv w:val="1"/>
      <w:marLeft w:val="0"/>
      <w:marRight w:val="0"/>
      <w:marTop w:val="0"/>
      <w:marBottom w:val="0"/>
      <w:divBdr>
        <w:top w:val="none" w:sz="0" w:space="0" w:color="auto"/>
        <w:left w:val="none" w:sz="0" w:space="0" w:color="auto"/>
        <w:bottom w:val="none" w:sz="0" w:space="0" w:color="auto"/>
        <w:right w:val="none" w:sz="0" w:space="0" w:color="auto"/>
      </w:divBdr>
    </w:div>
    <w:div w:id="366880381">
      <w:bodyDiv w:val="1"/>
      <w:marLeft w:val="0"/>
      <w:marRight w:val="0"/>
      <w:marTop w:val="0"/>
      <w:marBottom w:val="0"/>
      <w:divBdr>
        <w:top w:val="none" w:sz="0" w:space="0" w:color="auto"/>
        <w:left w:val="none" w:sz="0" w:space="0" w:color="auto"/>
        <w:bottom w:val="none" w:sz="0" w:space="0" w:color="auto"/>
        <w:right w:val="none" w:sz="0" w:space="0" w:color="auto"/>
      </w:divBdr>
    </w:div>
    <w:div w:id="372315436">
      <w:bodyDiv w:val="1"/>
      <w:marLeft w:val="0"/>
      <w:marRight w:val="0"/>
      <w:marTop w:val="0"/>
      <w:marBottom w:val="0"/>
      <w:divBdr>
        <w:top w:val="none" w:sz="0" w:space="0" w:color="auto"/>
        <w:left w:val="none" w:sz="0" w:space="0" w:color="auto"/>
        <w:bottom w:val="none" w:sz="0" w:space="0" w:color="auto"/>
        <w:right w:val="none" w:sz="0" w:space="0" w:color="auto"/>
      </w:divBdr>
    </w:div>
    <w:div w:id="374236173">
      <w:bodyDiv w:val="1"/>
      <w:marLeft w:val="0"/>
      <w:marRight w:val="0"/>
      <w:marTop w:val="0"/>
      <w:marBottom w:val="0"/>
      <w:divBdr>
        <w:top w:val="none" w:sz="0" w:space="0" w:color="auto"/>
        <w:left w:val="none" w:sz="0" w:space="0" w:color="auto"/>
        <w:bottom w:val="none" w:sz="0" w:space="0" w:color="auto"/>
        <w:right w:val="none" w:sz="0" w:space="0" w:color="auto"/>
      </w:divBdr>
    </w:div>
    <w:div w:id="391199298">
      <w:bodyDiv w:val="1"/>
      <w:marLeft w:val="0"/>
      <w:marRight w:val="0"/>
      <w:marTop w:val="0"/>
      <w:marBottom w:val="0"/>
      <w:divBdr>
        <w:top w:val="none" w:sz="0" w:space="0" w:color="auto"/>
        <w:left w:val="none" w:sz="0" w:space="0" w:color="auto"/>
        <w:bottom w:val="none" w:sz="0" w:space="0" w:color="auto"/>
        <w:right w:val="none" w:sz="0" w:space="0" w:color="auto"/>
      </w:divBdr>
    </w:div>
    <w:div w:id="400100305">
      <w:bodyDiv w:val="1"/>
      <w:marLeft w:val="0"/>
      <w:marRight w:val="0"/>
      <w:marTop w:val="0"/>
      <w:marBottom w:val="0"/>
      <w:divBdr>
        <w:top w:val="none" w:sz="0" w:space="0" w:color="auto"/>
        <w:left w:val="none" w:sz="0" w:space="0" w:color="auto"/>
        <w:bottom w:val="none" w:sz="0" w:space="0" w:color="auto"/>
        <w:right w:val="none" w:sz="0" w:space="0" w:color="auto"/>
      </w:divBdr>
    </w:div>
    <w:div w:id="400904591">
      <w:bodyDiv w:val="1"/>
      <w:marLeft w:val="0"/>
      <w:marRight w:val="0"/>
      <w:marTop w:val="0"/>
      <w:marBottom w:val="0"/>
      <w:divBdr>
        <w:top w:val="none" w:sz="0" w:space="0" w:color="auto"/>
        <w:left w:val="none" w:sz="0" w:space="0" w:color="auto"/>
        <w:bottom w:val="none" w:sz="0" w:space="0" w:color="auto"/>
        <w:right w:val="none" w:sz="0" w:space="0" w:color="auto"/>
      </w:divBdr>
    </w:div>
    <w:div w:id="405618204">
      <w:bodyDiv w:val="1"/>
      <w:marLeft w:val="0"/>
      <w:marRight w:val="0"/>
      <w:marTop w:val="0"/>
      <w:marBottom w:val="0"/>
      <w:divBdr>
        <w:top w:val="none" w:sz="0" w:space="0" w:color="auto"/>
        <w:left w:val="none" w:sz="0" w:space="0" w:color="auto"/>
        <w:bottom w:val="none" w:sz="0" w:space="0" w:color="auto"/>
        <w:right w:val="none" w:sz="0" w:space="0" w:color="auto"/>
      </w:divBdr>
    </w:div>
    <w:div w:id="407311504">
      <w:bodyDiv w:val="1"/>
      <w:marLeft w:val="0"/>
      <w:marRight w:val="0"/>
      <w:marTop w:val="0"/>
      <w:marBottom w:val="0"/>
      <w:divBdr>
        <w:top w:val="none" w:sz="0" w:space="0" w:color="auto"/>
        <w:left w:val="none" w:sz="0" w:space="0" w:color="auto"/>
        <w:bottom w:val="none" w:sz="0" w:space="0" w:color="auto"/>
        <w:right w:val="none" w:sz="0" w:space="0" w:color="auto"/>
      </w:divBdr>
    </w:div>
    <w:div w:id="416941975">
      <w:bodyDiv w:val="1"/>
      <w:marLeft w:val="0"/>
      <w:marRight w:val="0"/>
      <w:marTop w:val="0"/>
      <w:marBottom w:val="0"/>
      <w:divBdr>
        <w:top w:val="none" w:sz="0" w:space="0" w:color="auto"/>
        <w:left w:val="none" w:sz="0" w:space="0" w:color="auto"/>
        <w:bottom w:val="none" w:sz="0" w:space="0" w:color="auto"/>
        <w:right w:val="none" w:sz="0" w:space="0" w:color="auto"/>
      </w:divBdr>
    </w:div>
    <w:div w:id="417139927">
      <w:bodyDiv w:val="1"/>
      <w:marLeft w:val="0"/>
      <w:marRight w:val="0"/>
      <w:marTop w:val="0"/>
      <w:marBottom w:val="0"/>
      <w:divBdr>
        <w:top w:val="none" w:sz="0" w:space="0" w:color="auto"/>
        <w:left w:val="none" w:sz="0" w:space="0" w:color="auto"/>
        <w:bottom w:val="none" w:sz="0" w:space="0" w:color="auto"/>
        <w:right w:val="none" w:sz="0" w:space="0" w:color="auto"/>
      </w:divBdr>
    </w:div>
    <w:div w:id="419103790">
      <w:bodyDiv w:val="1"/>
      <w:marLeft w:val="0"/>
      <w:marRight w:val="0"/>
      <w:marTop w:val="0"/>
      <w:marBottom w:val="0"/>
      <w:divBdr>
        <w:top w:val="none" w:sz="0" w:space="0" w:color="auto"/>
        <w:left w:val="none" w:sz="0" w:space="0" w:color="auto"/>
        <w:bottom w:val="none" w:sz="0" w:space="0" w:color="auto"/>
        <w:right w:val="none" w:sz="0" w:space="0" w:color="auto"/>
      </w:divBdr>
    </w:div>
    <w:div w:id="430125689">
      <w:bodyDiv w:val="1"/>
      <w:marLeft w:val="0"/>
      <w:marRight w:val="0"/>
      <w:marTop w:val="0"/>
      <w:marBottom w:val="0"/>
      <w:divBdr>
        <w:top w:val="none" w:sz="0" w:space="0" w:color="auto"/>
        <w:left w:val="none" w:sz="0" w:space="0" w:color="auto"/>
        <w:bottom w:val="none" w:sz="0" w:space="0" w:color="auto"/>
        <w:right w:val="none" w:sz="0" w:space="0" w:color="auto"/>
      </w:divBdr>
    </w:div>
    <w:div w:id="445658063">
      <w:bodyDiv w:val="1"/>
      <w:marLeft w:val="0"/>
      <w:marRight w:val="0"/>
      <w:marTop w:val="0"/>
      <w:marBottom w:val="0"/>
      <w:divBdr>
        <w:top w:val="none" w:sz="0" w:space="0" w:color="auto"/>
        <w:left w:val="none" w:sz="0" w:space="0" w:color="auto"/>
        <w:bottom w:val="none" w:sz="0" w:space="0" w:color="auto"/>
        <w:right w:val="none" w:sz="0" w:space="0" w:color="auto"/>
      </w:divBdr>
    </w:div>
    <w:div w:id="447816600">
      <w:bodyDiv w:val="1"/>
      <w:marLeft w:val="0"/>
      <w:marRight w:val="0"/>
      <w:marTop w:val="0"/>
      <w:marBottom w:val="0"/>
      <w:divBdr>
        <w:top w:val="none" w:sz="0" w:space="0" w:color="auto"/>
        <w:left w:val="none" w:sz="0" w:space="0" w:color="auto"/>
        <w:bottom w:val="none" w:sz="0" w:space="0" w:color="auto"/>
        <w:right w:val="none" w:sz="0" w:space="0" w:color="auto"/>
      </w:divBdr>
    </w:div>
    <w:div w:id="451099480">
      <w:bodyDiv w:val="1"/>
      <w:marLeft w:val="0"/>
      <w:marRight w:val="0"/>
      <w:marTop w:val="0"/>
      <w:marBottom w:val="0"/>
      <w:divBdr>
        <w:top w:val="none" w:sz="0" w:space="0" w:color="auto"/>
        <w:left w:val="none" w:sz="0" w:space="0" w:color="auto"/>
        <w:bottom w:val="none" w:sz="0" w:space="0" w:color="auto"/>
        <w:right w:val="none" w:sz="0" w:space="0" w:color="auto"/>
      </w:divBdr>
    </w:div>
    <w:div w:id="464202353">
      <w:bodyDiv w:val="1"/>
      <w:marLeft w:val="0"/>
      <w:marRight w:val="0"/>
      <w:marTop w:val="0"/>
      <w:marBottom w:val="0"/>
      <w:divBdr>
        <w:top w:val="none" w:sz="0" w:space="0" w:color="auto"/>
        <w:left w:val="none" w:sz="0" w:space="0" w:color="auto"/>
        <w:bottom w:val="none" w:sz="0" w:space="0" w:color="auto"/>
        <w:right w:val="none" w:sz="0" w:space="0" w:color="auto"/>
      </w:divBdr>
    </w:div>
    <w:div w:id="464809183">
      <w:bodyDiv w:val="1"/>
      <w:marLeft w:val="0"/>
      <w:marRight w:val="0"/>
      <w:marTop w:val="0"/>
      <w:marBottom w:val="0"/>
      <w:divBdr>
        <w:top w:val="none" w:sz="0" w:space="0" w:color="auto"/>
        <w:left w:val="none" w:sz="0" w:space="0" w:color="auto"/>
        <w:bottom w:val="none" w:sz="0" w:space="0" w:color="auto"/>
        <w:right w:val="none" w:sz="0" w:space="0" w:color="auto"/>
      </w:divBdr>
    </w:div>
    <w:div w:id="467818773">
      <w:bodyDiv w:val="1"/>
      <w:marLeft w:val="0"/>
      <w:marRight w:val="0"/>
      <w:marTop w:val="0"/>
      <w:marBottom w:val="0"/>
      <w:divBdr>
        <w:top w:val="none" w:sz="0" w:space="0" w:color="auto"/>
        <w:left w:val="none" w:sz="0" w:space="0" w:color="auto"/>
        <w:bottom w:val="none" w:sz="0" w:space="0" w:color="auto"/>
        <w:right w:val="none" w:sz="0" w:space="0" w:color="auto"/>
      </w:divBdr>
    </w:div>
    <w:div w:id="472872411">
      <w:bodyDiv w:val="1"/>
      <w:marLeft w:val="0"/>
      <w:marRight w:val="0"/>
      <w:marTop w:val="0"/>
      <w:marBottom w:val="0"/>
      <w:divBdr>
        <w:top w:val="none" w:sz="0" w:space="0" w:color="auto"/>
        <w:left w:val="none" w:sz="0" w:space="0" w:color="auto"/>
        <w:bottom w:val="none" w:sz="0" w:space="0" w:color="auto"/>
        <w:right w:val="none" w:sz="0" w:space="0" w:color="auto"/>
      </w:divBdr>
    </w:div>
    <w:div w:id="477186517">
      <w:bodyDiv w:val="1"/>
      <w:marLeft w:val="0"/>
      <w:marRight w:val="0"/>
      <w:marTop w:val="0"/>
      <w:marBottom w:val="0"/>
      <w:divBdr>
        <w:top w:val="none" w:sz="0" w:space="0" w:color="auto"/>
        <w:left w:val="none" w:sz="0" w:space="0" w:color="auto"/>
        <w:bottom w:val="none" w:sz="0" w:space="0" w:color="auto"/>
        <w:right w:val="none" w:sz="0" w:space="0" w:color="auto"/>
      </w:divBdr>
    </w:div>
    <w:div w:id="480270202">
      <w:bodyDiv w:val="1"/>
      <w:marLeft w:val="0"/>
      <w:marRight w:val="0"/>
      <w:marTop w:val="0"/>
      <w:marBottom w:val="0"/>
      <w:divBdr>
        <w:top w:val="none" w:sz="0" w:space="0" w:color="auto"/>
        <w:left w:val="none" w:sz="0" w:space="0" w:color="auto"/>
        <w:bottom w:val="none" w:sz="0" w:space="0" w:color="auto"/>
        <w:right w:val="none" w:sz="0" w:space="0" w:color="auto"/>
      </w:divBdr>
    </w:div>
    <w:div w:id="482430102">
      <w:bodyDiv w:val="1"/>
      <w:marLeft w:val="0"/>
      <w:marRight w:val="0"/>
      <w:marTop w:val="0"/>
      <w:marBottom w:val="0"/>
      <w:divBdr>
        <w:top w:val="none" w:sz="0" w:space="0" w:color="auto"/>
        <w:left w:val="none" w:sz="0" w:space="0" w:color="auto"/>
        <w:bottom w:val="none" w:sz="0" w:space="0" w:color="auto"/>
        <w:right w:val="none" w:sz="0" w:space="0" w:color="auto"/>
      </w:divBdr>
    </w:div>
    <w:div w:id="490871327">
      <w:bodyDiv w:val="1"/>
      <w:marLeft w:val="0"/>
      <w:marRight w:val="0"/>
      <w:marTop w:val="0"/>
      <w:marBottom w:val="0"/>
      <w:divBdr>
        <w:top w:val="none" w:sz="0" w:space="0" w:color="auto"/>
        <w:left w:val="none" w:sz="0" w:space="0" w:color="auto"/>
        <w:bottom w:val="none" w:sz="0" w:space="0" w:color="auto"/>
        <w:right w:val="none" w:sz="0" w:space="0" w:color="auto"/>
      </w:divBdr>
    </w:div>
    <w:div w:id="500003698">
      <w:bodyDiv w:val="1"/>
      <w:marLeft w:val="0"/>
      <w:marRight w:val="0"/>
      <w:marTop w:val="0"/>
      <w:marBottom w:val="0"/>
      <w:divBdr>
        <w:top w:val="none" w:sz="0" w:space="0" w:color="auto"/>
        <w:left w:val="none" w:sz="0" w:space="0" w:color="auto"/>
        <w:bottom w:val="none" w:sz="0" w:space="0" w:color="auto"/>
        <w:right w:val="none" w:sz="0" w:space="0" w:color="auto"/>
      </w:divBdr>
    </w:div>
    <w:div w:id="506025083">
      <w:bodyDiv w:val="1"/>
      <w:marLeft w:val="0"/>
      <w:marRight w:val="0"/>
      <w:marTop w:val="0"/>
      <w:marBottom w:val="0"/>
      <w:divBdr>
        <w:top w:val="none" w:sz="0" w:space="0" w:color="auto"/>
        <w:left w:val="none" w:sz="0" w:space="0" w:color="auto"/>
        <w:bottom w:val="none" w:sz="0" w:space="0" w:color="auto"/>
        <w:right w:val="none" w:sz="0" w:space="0" w:color="auto"/>
      </w:divBdr>
    </w:div>
    <w:div w:id="509608341">
      <w:bodyDiv w:val="1"/>
      <w:marLeft w:val="0"/>
      <w:marRight w:val="0"/>
      <w:marTop w:val="0"/>
      <w:marBottom w:val="0"/>
      <w:divBdr>
        <w:top w:val="none" w:sz="0" w:space="0" w:color="auto"/>
        <w:left w:val="none" w:sz="0" w:space="0" w:color="auto"/>
        <w:bottom w:val="none" w:sz="0" w:space="0" w:color="auto"/>
        <w:right w:val="none" w:sz="0" w:space="0" w:color="auto"/>
      </w:divBdr>
    </w:div>
    <w:div w:id="510145259">
      <w:bodyDiv w:val="1"/>
      <w:marLeft w:val="0"/>
      <w:marRight w:val="0"/>
      <w:marTop w:val="0"/>
      <w:marBottom w:val="0"/>
      <w:divBdr>
        <w:top w:val="none" w:sz="0" w:space="0" w:color="auto"/>
        <w:left w:val="none" w:sz="0" w:space="0" w:color="auto"/>
        <w:bottom w:val="none" w:sz="0" w:space="0" w:color="auto"/>
        <w:right w:val="none" w:sz="0" w:space="0" w:color="auto"/>
      </w:divBdr>
    </w:div>
    <w:div w:id="516777704">
      <w:bodyDiv w:val="1"/>
      <w:marLeft w:val="0"/>
      <w:marRight w:val="0"/>
      <w:marTop w:val="0"/>
      <w:marBottom w:val="0"/>
      <w:divBdr>
        <w:top w:val="none" w:sz="0" w:space="0" w:color="auto"/>
        <w:left w:val="none" w:sz="0" w:space="0" w:color="auto"/>
        <w:bottom w:val="none" w:sz="0" w:space="0" w:color="auto"/>
        <w:right w:val="none" w:sz="0" w:space="0" w:color="auto"/>
      </w:divBdr>
    </w:div>
    <w:div w:id="518935415">
      <w:bodyDiv w:val="1"/>
      <w:marLeft w:val="0"/>
      <w:marRight w:val="0"/>
      <w:marTop w:val="0"/>
      <w:marBottom w:val="0"/>
      <w:divBdr>
        <w:top w:val="none" w:sz="0" w:space="0" w:color="auto"/>
        <w:left w:val="none" w:sz="0" w:space="0" w:color="auto"/>
        <w:bottom w:val="none" w:sz="0" w:space="0" w:color="auto"/>
        <w:right w:val="none" w:sz="0" w:space="0" w:color="auto"/>
      </w:divBdr>
    </w:div>
    <w:div w:id="523910836">
      <w:bodyDiv w:val="1"/>
      <w:marLeft w:val="0"/>
      <w:marRight w:val="0"/>
      <w:marTop w:val="0"/>
      <w:marBottom w:val="0"/>
      <w:divBdr>
        <w:top w:val="none" w:sz="0" w:space="0" w:color="auto"/>
        <w:left w:val="none" w:sz="0" w:space="0" w:color="auto"/>
        <w:bottom w:val="none" w:sz="0" w:space="0" w:color="auto"/>
        <w:right w:val="none" w:sz="0" w:space="0" w:color="auto"/>
      </w:divBdr>
    </w:div>
    <w:div w:id="530456440">
      <w:bodyDiv w:val="1"/>
      <w:marLeft w:val="0"/>
      <w:marRight w:val="0"/>
      <w:marTop w:val="0"/>
      <w:marBottom w:val="0"/>
      <w:divBdr>
        <w:top w:val="none" w:sz="0" w:space="0" w:color="auto"/>
        <w:left w:val="none" w:sz="0" w:space="0" w:color="auto"/>
        <w:bottom w:val="none" w:sz="0" w:space="0" w:color="auto"/>
        <w:right w:val="none" w:sz="0" w:space="0" w:color="auto"/>
      </w:divBdr>
    </w:div>
    <w:div w:id="532495882">
      <w:bodyDiv w:val="1"/>
      <w:marLeft w:val="0"/>
      <w:marRight w:val="0"/>
      <w:marTop w:val="0"/>
      <w:marBottom w:val="0"/>
      <w:divBdr>
        <w:top w:val="none" w:sz="0" w:space="0" w:color="auto"/>
        <w:left w:val="none" w:sz="0" w:space="0" w:color="auto"/>
        <w:bottom w:val="none" w:sz="0" w:space="0" w:color="auto"/>
        <w:right w:val="none" w:sz="0" w:space="0" w:color="auto"/>
      </w:divBdr>
    </w:div>
    <w:div w:id="534197582">
      <w:bodyDiv w:val="1"/>
      <w:marLeft w:val="0"/>
      <w:marRight w:val="0"/>
      <w:marTop w:val="0"/>
      <w:marBottom w:val="0"/>
      <w:divBdr>
        <w:top w:val="none" w:sz="0" w:space="0" w:color="auto"/>
        <w:left w:val="none" w:sz="0" w:space="0" w:color="auto"/>
        <w:bottom w:val="none" w:sz="0" w:space="0" w:color="auto"/>
        <w:right w:val="none" w:sz="0" w:space="0" w:color="auto"/>
      </w:divBdr>
    </w:div>
    <w:div w:id="535851628">
      <w:bodyDiv w:val="1"/>
      <w:marLeft w:val="0"/>
      <w:marRight w:val="0"/>
      <w:marTop w:val="0"/>
      <w:marBottom w:val="0"/>
      <w:divBdr>
        <w:top w:val="none" w:sz="0" w:space="0" w:color="auto"/>
        <w:left w:val="none" w:sz="0" w:space="0" w:color="auto"/>
        <w:bottom w:val="none" w:sz="0" w:space="0" w:color="auto"/>
        <w:right w:val="none" w:sz="0" w:space="0" w:color="auto"/>
      </w:divBdr>
      <w:divsChild>
        <w:div w:id="1063017754">
          <w:marLeft w:val="0"/>
          <w:marRight w:val="0"/>
          <w:marTop w:val="0"/>
          <w:marBottom w:val="0"/>
          <w:divBdr>
            <w:top w:val="none" w:sz="0" w:space="0" w:color="auto"/>
            <w:left w:val="none" w:sz="0" w:space="0" w:color="auto"/>
            <w:bottom w:val="none" w:sz="0" w:space="0" w:color="auto"/>
            <w:right w:val="none" w:sz="0" w:space="0" w:color="auto"/>
          </w:divBdr>
        </w:div>
        <w:div w:id="114178110">
          <w:marLeft w:val="0"/>
          <w:marRight w:val="0"/>
          <w:marTop w:val="0"/>
          <w:marBottom w:val="0"/>
          <w:divBdr>
            <w:top w:val="none" w:sz="0" w:space="0" w:color="auto"/>
            <w:left w:val="none" w:sz="0" w:space="0" w:color="auto"/>
            <w:bottom w:val="none" w:sz="0" w:space="0" w:color="auto"/>
            <w:right w:val="none" w:sz="0" w:space="0" w:color="auto"/>
          </w:divBdr>
        </w:div>
        <w:div w:id="1310862076">
          <w:marLeft w:val="0"/>
          <w:marRight w:val="0"/>
          <w:marTop w:val="0"/>
          <w:marBottom w:val="0"/>
          <w:divBdr>
            <w:top w:val="none" w:sz="0" w:space="0" w:color="auto"/>
            <w:left w:val="none" w:sz="0" w:space="0" w:color="auto"/>
            <w:bottom w:val="none" w:sz="0" w:space="0" w:color="auto"/>
            <w:right w:val="none" w:sz="0" w:space="0" w:color="auto"/>
          </w:divBdr>
        </w:div>
      </w:divsChild>
    </w:div>
    <w:div w:id="541595483">
      <w:bodyDiv w:val="1"/>
      <w:marLeft w:val="0"/>
      <w:marRight w:val="0"/>
      <w:marTop w:val="0"/>
      <w:marBottom w:val="0"/>
      <w:divBdr>
        <w:top w:val="none" w:sz="0" w:space="0" w:color="auto"/>
        <w:left w:val="none" w:sz="0" w:space="0" w:color="auto"/>
        <w:bottom w:val="none" w:sz="0" w:space="0" w:color="auto"/>
        <w:right w:val="none" w:sz="0" w:space="0" w:color="auto"/>
      </w:divBdr>
    </w:div>
    <w:div w:id="548804270">
      <w:bodyDiv w:val="1"/>
      <w:marLeft w:val="0"/>
      <w:marRight w:val="0"/>
      <w:marTop w:val="0"/>
      <w:marBottom w:val="0"/>
      <w:divBdr>
        <w:top w:val="none" w:sz="0" w:space="0" w:color="auto"/>
        <w:left w:val="none" w:sz="0" w:space="0" w:color="auto"/>
        <w:bottom w:val="none" w:sz="0" w:space="0" w:color="auto"/>
        <w:right w:val="none" w:sz="0" w:space="0" w:color="auto"/>
      </w:divBdr>
    </w:div>
    <w:div w:id="551385156">
      <w:bodyDiv w:val="1"/>
      <w:marLeft w:val="0"/>
      <w:marRight w:val="0"/>
      <w:marTop w:val="0"/>
      <w:marBottom w:val="0"/>
      <w:divBdr>
        <w:top w:val="none" w:sz="0" w:space="0" w:color="auto"/>
        <w:left w:val="none" w:sz="0" w:space="0" w:color="auto"/>
        <w:bottom w:val="none" w:sz="0" w:space="0" w:color="auto"/>
        <w:right w:val="none" w:sz="0" w:space="0" w:color="auto"/>
      </w:divBdr>
    </w:div>
    <w:div w:id="559943952">
      <w:bodyDiv w:val="1"/>
      <w:marLeft w:val="0"/>
      <w:marRight w:val="0"/>
      <w:marTop w:val="0"/>
      <w:marBottom w:val="0"/>
      <w:divBdr>
        <w:top w:val="none" w:sz="0" w:space="0" w:color="auto"/>
        <w:left w:val="none" w:sz="0" w:space="0" w:color="auto"/>
        <w:bottom w:val="none" w:sz="0" w:space="0" w:color="auto"/>
        <w:right w:val="none" w:sz="0" w:space="0" w:color="auto"/>
      </w:divBdr>
    </w:div>
    <w:div w:id="560944473">
      <w:bodyDiv w:val="1"/>
      <w:marLeft w:val="0"/>
      <w:marRight w:val="0"/>
      <w:marTop w:val="0"/>
      <w:marBottom w:val="0"/>
      <w:divBdr>
        <w:top w:val="none" w:sz="0" w:space="0" w:color="auto"/>
        <w:left w:val="none" w:sz="0" w:space="0" w:color="auto"/>
        <w:bottom w:val="none" w:sz="0" w:space="0" w:color="auto"/>
        <w:right w:val="none" w:sz="0" w:space="0" w:color="auto"/>
      </w:divBdr>
    </w:div>
    <w:div w:id="574557468">
      <w:bodyDiv w:val="1"/>
      <w:marLeft w:val="0"/>
      <w:marRight w:val="0"/>
      <w:marTop w:val="0"/>
      <w:marBottom w:val="0"/>
      <w:divBdr>
        <w:top w:val="none" w:sz="0" w:space="0" w:color="auto"/>
        <w:left w:val="none" w:sz="0" w:space="0" w:color="auto"/>
        <w:bottom w:val="none" w:sz="0" w:space="0" w:color="auto"/>
        <w:right w:val="none" w:sz="0" w:space="0" w:color="auto"/>
      </w:divBdr>
    </w:div>
    <w:div w:id="576405847">
      <w:bodyDiv w:val="1"/>
      <w:marLeft w:val="0"/>
      <w:marRight w:val="0"/>
      <w:marTop w:val="0"/>
      <w:marBottom w:val="0"/>
      <w:divBdr>
        <w:top w:val="none" w:sz="0" w:space="0" w:color="auto"/>
        <w:left w:val="none" w:sz="0" w:space="0" w:color="auto"/>
        <w:bottom w:val="none" w:sz="0" w:space="0" w:color="auto"/>
        <w:right w:val="none" w:sz="0" w:space="0" w:color="auto"/>
      </w:divBdr>
    </w:div>
    <w:div w:id="578060087">
      <w:bodyDiv w:val="1"/>
      <w:marLeft w:val="0"/>
      <w:marRight w:val="0"/>
      <w:marTop w:val="0"/>
      <w:marBottom w:val="0"/>
      <w:divBdr>
        <w:top w:val="none" w:sz="0" w:space="0" w:color="auto"/>
        <w:left w:val="none" w:sz="0" w:space="0" w:color="auto"/>
        <w:bottom w:val="none" w:sz="0" w:space="0" w:color="auto"/>
        <w:right w:val="none" w:sz="0" w:space="0" w:color="auto"/>
      </w:divBdr>
    </w:div>
    <w:div w:id="579483603">
      <w:bodyDiv w:val="1"/>
      <w:marLeft w:val="0"/>
      <w:marRight w:val="0"/>
      <w:marTop w:val="0"/>
      <w:marBottom w:val="0"/>
      <w:divBdr>
        <w:top w:val="none" w:sz="0" w:space="0" w:color="auto"/>
        <w:left w:val="none" w:sz="0" w:space="0" w:color="auto"/>
        <w:bottom w:val="none" w:sz="0" w:space="0" w:color="auto"/>
        <w:right w:val="none" w:sz="0" w:space="0" w:color="auto"/>
      </w:divBdr>
    </w:div>
    <w:div w:id="584608740">
      <w:bodyDiv w:val="1"/>
      <w:marLeft w:val="0"/>
      <w:marRight w:val="0"/>
      <w:marTop w:val="0"/>
      <w:marBottom w:val="0"/>
      <w:divBdr>
        <w:top w:val="none" w:sz="0" w:space="0" w:color="auto"/>
        <w:left w:val="none" w:sz="0" w:space="0" w:color="auto"/>
        <w:bottom w:val="none" w:sz="0" w:space="0" w:color="auto"/>
        <w:right w:val="none" w:sz="0" w:space="0" w:color="auto"/>
      </w:divBdr>
    </w:div>
    <w:div w:id="589201201">
      <w:bodyDiv w:val="1"/>
      <w:marLeft w:val="0"/>
      <w:marRight w:val="0"/>
      <w:marTop w:val="0"/>
      <w:marBottom w:val="0"/>
      <w:divBdr>
        <w:top w:val="none" w:sz="0" w:space="0" w:color="auto"/>
        <w:left w:val="none" w:sz="0" w:space="0" w:color="auto"/>
        <w:bottom w:val="none" w:sz="0" w:space="0" w:color="auto"/>
        <w:right w:val="none" w:sz="0" w:space="0" w:color="auto"/>
      </w:divBdr>
    </w:div>
    <w:div w:id="591008566">
      <w:bodyDiv w:val="1"/>
      <w:marLeft w:val="0"/>
      <w:marRight w:val="0"/>
      <w:marTop w:val="0"/>
      <w:marBottom w:val="0"/>
      <w:divBdr>
        <w:top w:val="none" w:sz="0" w:space="0" w:color="auto"/>
        <w:left w:val="none" w:sz="0" w:space="0" w:color="auto"/>
        <w:bottom w:val="none" w:sz="0" w:space="0" w:color="auto"/>
        <w:right w:val="none" w:sz="0" w:space="0" w:color="auto"/>
      </w:divBdr>
    </w:div>
    <w:div w:id="591352824">
      <w:bodyDiv w:val="1"/>
      <w:marLeft w:val="0"/>
      <w:marRight w:val="0"/>
      <w:marTop w:val="0"/>
      <w:marBottom w:val="0"/>
      <w:divBdr>
        <w:top w:val="none" w:sz="0" w:space="0" w:color="auto"/>
        <w:left w:val="none" w:sz="0" w:space="0" w:color="auto"/>
        <w:bottom w:val="none" w:sz="0" w:space="0" w:color="auto"/>
        <w:right w:val="none" w:sz="0" w:space="0" w:color="auto"/>
      </w:divBdr>
    </w:div>
    <w:div w:id="593368587">
      <w:bodyDiv w:val="1"/>
      <w:marLeft w:val="0"/>
      <w:marRight w:val="0"/>
      <w:marTop w:val="0"/>
      <w:marBottom w:val="0"/>
      <w:divBdr>
        <w:top w:val="none" w:sz="0" w:space="0" w:color="auto"/>
        <w:left w:val="none" w:sz="0" w:space="0" w:color="auto"/>
        <w:bottom w:val="none" w:sz="0" w:space="0" w:color="auto"/>
        <w:right w:val="none" w:sz="0" w:space="0" w:color="auto"/>
      </w:divBdr>
    </w:div>
    <w:div w:id="595603812">
      <w:bodyDiv w:val="1"/>
      <w:marLeft w:val="0"/>
      <w:marRight w:val="0"/>
      <w:marTop w:val="0"/>
      <w:marBottom w:val="0"/>
      <w:divBdr>
        <w:top w:val="none" w:sz="0" w:space="0" w:color="auto"/>
        <w:left w:val="none" w:sz="0" w:space="0" w:color="auto"/>
        <w:bottom w:val="none" w:sz="0" w:space="0" w:color="auto"/>
        <w:right w:val="none" w:sz="0" w:space="0" w:color="auto"/>
      </w:divBdr>
    </w:div>
    <w:div w:id="598174039">
      <w:bodyDiv w:val="1"/>
      <w:marLeft w:val="0"/>
      <w:marRight w:val="0"/>
      <w:marTop w:val="0"/>
      <w:marBottom w:val="0"/>
      <w:divBdr>
        <w:top w:val="none" w:sz="0" w:space="0" w:color="auto"/>
        <w:left w:val="none" w:sz="0" w:space="0" w:color="auto"/>
        <w:bottom w:val="none" w:sz="0" w:space="0" w:color="auto"/>
        <w:right w:val="none" w:sz="0" w:space="0" w:color="auto"/>
      </w:divBdr>
    </w:div>
    <w:div w:id="600769957">
      <w:bodyDiv w:val="1"/>
      <w:marLeft w:val="0"/>
      <w:marRight w:val="0"/>
      <w:marTop w:val="0"/>
      <w:marBottom w:val="0"/>
      <w:divBdr>
        <w:top w:val="none" w:sz="0" w:space="0" w:color="auto"/>
        <w:left w:val="none" w:sz="0" w:space="0" w:color="auto"/>
        <w:bottom w:val="none" w:sz="0" w:space="0" w:color="auto"/>
        <w:right w:val="none" w:sz="0" w:space="0" w:color="auto"/>
      </w:divBdr>
    </w:div>
    <w:div w:id="605768450">
      <w:bodyDiv w:val="1"/>
      <w:marLeft w:val="0"/>
      <w:marRight w:val="0"/>
      <w:marTop w:val="0"/>
      <w:marBottom w:val="0"/>
      <w:divBdr>
        <w:top w:val="none" w:sz="0" w:space="0" w:color="auto"/>
        <w:left w:val="none" w:sz="0" w:space="0" w:color="auto"/>
        <w:bottom w:val="none" w:sz="0" w:space="0" w:color="auto"/>
        <w:right w:val="none" w:sz="0" w:space="0" w:color="auto"/>
      </w:divBdr>
    </w:div>
    <w:div w:id="606277797">
      <w:bodyDiv w:val="1"/>
      <w:marLeft w:val="0"/>
      <w:marRight w:val="0"/>
      <w:marTop w:val="0"/>
      <w:marBottom w:val="0"/>
      <w:divBdr>
        <w:top w:val="none" w:sz="0" w:space="0" w:color="auto"/>
        <w:left w:val="none" w:sz="0" w:space="0" w:color="auto"/>
        <w:bottom w:val="none" w:sz="0" w:space="0" w:color="auto"/>
        <w:right w:val="none" w:sz="0" w:space="0" w:color="auto"/>
      </w:divBdr>
    </w:div>
    <w:div w:id="608395920">
      <w:bodyDiv w:val="1"/>
      <w:marLeft w:val="0"/>
      <w:marRight w:val="0"/>
      <w:marTop w:val="0"/>
      <w:marBottom w:val="0"/>
      <w:divBdr>
        <w:top w:val="none" w:sz="0" w:space="0" w:color="auto"/>
        <w:left w:val="none" w:sz="0" w:space="0" w:color="auto"/>
        <w:bottom w:val="none" w:sz="0" w:space="0" w:color="auto"/>
        <w:right w:val="none" w:sz="0" w:space="0" w:color="auto"/>
      </w:divBdr>
      <w:divsChild>
        <w:div w:id="1235117619">
          <w:marLeft w:val="0"/>
          <w:marRight w:val="0"/>
          <w:marTop w:val="0"/>
          <w:marBottom w:val="0"/>
          <w:divBdr>
            <w:top w:val="none" w:sz="0" w:space="0" w:color="auto"/>
            <w:left w:val="none" w:sz="0" w:space="0" w:color="auto"/>
            <w:bottom w:val="none" w:sz="0" w:space="0" w:color="auto"/>
            <w:right w:val="none" w:sz="0" w:space="0" w:color="auto"/>
          </w:divBdr>
        </w:div>
        <w:div w:id="1393387518">
          <w:marLeft w:val="0"/>
          <w:marRight w:val="0"/>
          <w:marTop w:val="0"/>
          <w:marBottom w:val="0"/>
          <w:divBdr>
            <w:top w:val="none" w:sz="0" w:space="0" w:color="auto"/>
            <w:left w:val="none" w:sz="0" w:space="0" w:color="auto"/>
            <w:bottom w:val="none" w:sz="0" w:space="0" w:color="auto"/>
            <w:right w:val="none" w:sz="0" w:space="0" w:color="auto"/>
          </w:divBdr>
        </w:div>
        <w:div w:id="496190672">
          <w:marLeft w:val="0"/>
          <w:marRight w:val="0"/>
          <w:marTop w:val="0"/>
          <w:marBottom w:val="0"/>
          <w:divBdr>
            <w:top w:val="none" w:sz="0" w:space="0" w:color="auto"/>
            <w:left w:val="none" w:sz="0" w:space="0" w:color="auto"/>
            <w:bottom w:val="none" w:sz="0" w:space="0" w:color="auto"/>
            <w:right w:val="none" w:sz="0" w:space="0" w:color="auto"/>
          </w:divBdr>
        </w:div>
        <w:div w:id="1912035942">
          <w:marLeft w:val="0"/>
          <w:marRight w:val="0"/>
          <w:marTop w:val="0"/>
          <w:marBottom w:val="0"/>
          <w:divBdr>
            <w:top w:val="none" w:sz="0" w:space="0" w:color="auto"/>
            <w:left w:val="none" w:sz="0" w:space="0" w:color="auto"/>
            <w:bottom w:val="none" w:sz="0" w:space="0" w:color="auto"/>
            <w:right w:val="none" w:sz="0" w:space="0" w:color="auto"/>
          </w:divBdr>
        </w:div>
      </w:divsChild>
    </w:div>
    <w:div w:id="610160821">
      <w:bodyDiv w:val="1"/>
      <w:marLeft w:val="0"/>
      <w:marRight w:val="0"/>
      <w:marTop w:val="0"/>
      <w:marBottom w:val="0"/>
      <w:divBdr>
        <w:top w:val="none" w:sz="0" w:space="0" w:color="auto"/>
        <w:left w:val="none" w:sz="0" w:space="0" w:color="auto"/>
        <w:bottom w:val="none" w:sz="0" w:space="0" w:color="auto"/>
        <w:right w:val="none" w:sz="0" w:space="0" w:color="auto"/>
      </w:divBdr>
    </w:div>
    <w:div w:id="620235130">
      <w:bodyDiv w:val="1"/>
      <w:marLeft w:val="0"/>
      <w:marRight w:val="0"/>
      <w:marTop w:val="0"/>
      <w:marBottom w:val="0"/>
      <w:divBdr>
        <w:top w:val="none" w:sz="0" w:space="0" w:color="auto"/>
        <w:left w:val="none" w:sz="0" w:space="0" w:color="auto"/>
        <w:bottom w:val="none" w:sz="0" w:space="0" w:color="auto"/>
        <w:right w:val="none" w:sz="0" w:space="0" w:color="auto"/>
      </w:divBdr>
    </w:div>
    <w:div w:id="620502347">
      <w:bodyDiv w:val="1"/>
      <w:marLeft w:val="0"/>
      <w:marRight w:val="0"/>
      <w:marTop w:val="0"/>
      <w:marBottom w:val="0"/>
      <w:divBdr>
        <w:top w:val="none" w:sz="0" w:space="0" w:color="auto"/>
        <w:left w:val="none" w:sz="0" w:space="0" w:color="auto"/>
        <w:bottom w:val="none" w:sz="0" w:space="0" w:color="auto"/>
        <w:right w:val="none" w:sz="0" w:space="0" w:color="auto"/>
      </w:divBdr>
    </w:div>
    <w:div w:id="623072786">
      <w:bodyDiv w:val="1"/>
      <w:marLeft w:val="0"/>
      <w:marRight w:val="0"/>
      <w:marTop w:val="0"/>
      <w:marBottom w:val="0"/>
      <w:divBdr>
        <w:top w:val="none" w:sz="0" w:space="0" w:color="auto"/>
        <w:left w:val="none" w:sz="0" w:space="0" w:color="auto"/>
        <w:bottom w:val="none" w:sz="0" w:space="0" w:color="auto"/>
        <w:right w:val="none" w:sz="0" w:space="0" w:color="auto"/>
      </w:divBdr>
    </w:div>
    <w:div w:id="627123573">
      <w:bodyDiv w:val="1"/>
      <w:marLeft w:val="0"/>
      <w:marRight w:val="0"/>
      <w:marTop w:val="0"/>
      <w:marBottom w:val="0"/>
      <w:divBdr>
        <w:top w:val="none" w:sz="0" w:space="0" w:color="auto"/>
        <w:left w:val="none" w:sz="0" w:space="0" w:color="auto"/>
        <w:bottom w:val="none" w:sz="0" w:space="0" w:color="auto"/>
        <w:right w:val="none" w:sz="0" w:space="0" w:color="auto"/>
      </w:divBdr>
    </w:div>
    <w:div w:id="637614640">
      <w:bodyDiv w:val="1"/>
      <w:marLeft w:val="0"/>
      <w:marRight w:val="0"/>
      <w:marTop w:val="0"/>
      <w:marBottom w:val="0"/>
      <w:divBdr>
        <w:top w:val="none" w:sz="0" w:space="0" w:color="auto"/>
        <w:left w:val="none" w:sz="0" w:space="0" w:color="auto"/>
        <w:bottom w:val="none" w:sz="0" w:space="0" w:color="auto"/>
        <w:right w:val="none" w:sz="0" w:space="0" w:color="auto"/>
      </w:divBdr>
    </w:div>
    <w:div w:id="639766728">
      <w:bodyDiv w:val="1"/>
      <w:marLeft w:val="0"/>
      <w:marRight w:val="0"/>
      <w:marTop w:val="0"/>
      <w:marBottom w:val="0"/>
      <w:divBdr>
        <w:top w:val="none" w:sz="0" w:space="0" w:color="auto"/>
        <w:left w:val="none" w:sz="0" w:space="0" w:color="auto"/>
        <w:bottom w:val="none" w:sz="0" w:space="0" w:color="auto"/>
        <w:right w:val="none" w:sz="0" w:space="0" w:color="auto"/>
      </w:divBdr>
    </w:div>
    <w:div w:id="648173553">
      <w:bodyDiv w:val="1"/>
      <w:marLeft w:val="0"/>
      <w:marRight w:val="0"/>
      <w:marTop w:val="0"/>
      <w:marBottom w:val="0"/>
      <w:divBdr>
        <w:top w:val="none" w:sz="0" w:space="0" w:color="auto"/>
        <w:left w:val="none" w:sz="0" w:space="0" w:color="auto"/>
        <w:bottom w:val="none" w:sz="0" w:space="0" w:color="auto"/>
        <w:right w:val="none" w:sz="0" w:space="0" w:color="auto"/>
      </w:divBdr>
    </w:div>
    <w:div w:id="651376207">
      <w:bodyDiv w:val="1"/>
      <w:marLeft w:val="0"/>
      <w:marRight w:val="0"/>
      <w:marTop w:val="0"/>
      <w:marBottom w:val="0"/>
      <w:divBdr>
        <w:top w:val="none" w:sz="0" w:space="0" w:color="auto"/>
        <w:left w:val="none" w:sz="0" w:space="0" w:color="auto"/>
        <w:bottom w:val="none" w:sz="0" w:space="0" w:color="auto"/>
        <w:right w:val="none" w:sz="0" w:space="0" w:color="auto"/>
      </w:divBdr>
      <w:divsChild>
        <w:div w:id="10324183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955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723767">
      <w:bodyDiv w:val="1"/>
      <w:marLeft w:val="0"/>
      <w:marRight w:val="0"/>
      <w:marTop w:val="0"/>
      <w:marBottom w:val="0"/>
      <w:divBdr>
        <w:top w:val="none" w:sz="0" w:space="0" w:color="auto"/>
        <w:left w:val="none" w:sz="0" w:space="0" w:color="auto"/>
        <w:bottom w:val="none" w:sz="0" w:space="0" w:color="auto"/>
        <w:right w:val="none" w:sz="0" w:space="0" w:color="auto"/>
      </w:divBdr>
    </w:div>
    <w:div w:id="655105719">
      <w:bodyDiv w:val="1"/>
      <w:marLeft w:val="0"/>
      <w:marRight w:val="0"/>
      <w:marTop w:val="0"/>
      <w:marBottom w:val="0"/>
      <w:divBdr>
        <w:top w:val="none" w:sz="0" w:space="0" w:color="auto"/>
        <w:left w:val="none" w:sz="0" w:space="0" w:color="auto"/>
        <w:bottom w:val="none" w:sz="0" w:space="0" w:color="auto"/>
        <w:right w:val="none" w:sz="0" w:space="0" w:color="auto"/>
      </w:divBdr>
    </w:div>
    <w:div w:id="656422621">
      <w:bodyDiv w:val="1"/>
      <w:marLeft w:val="0"/>
      <w:marRight w:val="0"/>
      <w:marTop w:val="0"/>
      <w:marBottom w:val="0"/>
      <w:divBdr>
        <w:top w:val="none" w:sz="0" w:space="0" w:color="auto"/>
        <w:left w:val="none" w:sz="0" w:space="0" w:color="auto"/>
        <w:bottom w:val="none" w:sz="0" w:space="0" w:color="auto"/>
        <w:right w:val="none" w:sz="0" w:space="0" w:color="auto"/>
      </w:divBdr>
    </w:div>
    <w:div w:id="661861143">
      <w:bodyDiv w:val="1"/>
      <w:marLeft w:val="0"/>
      <w:marRight w:val="0"/>
      <w:marTop w:val="0"/>
      <w:marBottom w:val="0"/>
      <w:divBdr>
        <w:top w:val="none" w:sz="0" w:space="0" w:color="auto"/>
        <w:left w:val="none" w:sz="0" w:space="0" w:color="auto"/>
        <w:bottom w:val="none" w:sz="0" w:space="0" w:color="auto"/>
        <w:right w:val="none" w:sz="0" w:space="0" w:color="auto"/>
      </w:divBdr>
    </w:div>
    <w:div w:id="668290385">
      <w:bodyDiv w:val="1"/>
      <w:marLeft w:val="0"/>
      <w:marRight w:val="0"/>
      <w:marTop w:val="0"/>
      <w:marBottom w:val="0"/>
      <w:divBdr>
        <w:top w:val="none" w:sz="0" w:space="0" w:color="auto"/>
        <w:left w:val="none" w:sz="0" w:space="0" w:color="auto"/>
        <w:bottom w:val="none" w:sz="0" w:space="0" w:color="auto"/>
        <w:right w:val="none" w:sz="0" w:space="0" w:color="auto"/>
      </w:divBdr>
    </w:div>
    <w:div w:id="673999518">
      <w:bodyDiv w:val="1"/>
      <w:marLeft w:val="0"/>
      <w:marRight w:val="0"/>
      <w:marTop w:val="0"/>
      <w:marBottom w:val="0"/>
      <w:divBdr>
        <w:top w:val="none" w:sz="0" w:space="0" w:color="auto"/>
        <w:left w:val="none" w:sz="0" w:space="0" w:color="auto"/>
        <w:bottom w:val="none" w:sz="0" w:space="0" w:color="auto"/>
        <w:right w:val="none" w:sz="0" w:space="0" w:color="auto"/>
      </w:divBdr>
    </w:div>
    <w:div w:id="674653143">
      <w:bodyDiv w:val="1"/>
      <w:marLeft w:val="0"/>
      <w:marRight w:val="0"/>
      <w:marTop w:val="0"/>
      <w:marBottom w:val="0"/>
      <w:divBdr>
        <w:top w:val="none" w:sz="0" w:space="0" w:color="auto"/>
        <w:left w:val="none" w:sz="0" w:space="0" w:color="auto"/>
        <w:bottom w:val="none" w:sz="0" w:space="0" w:color="auto"/>
        <w:right w:val="none" w:sz="0" w:space="0" w:color="auto"/>
      </w:divBdr>
    </w:div>
    <w:div w:id="678852461">
      <w:bodyDiv w:val="1"/>
      <w:marLeft w:val="0"/>
      <w:marRight w:val="0"/>
      <w:marTop w:val="0"/>
      <w:marBottom w:val="0"/>
      <w:divBdr>
        <w:top w:val="none" w:sz="0" w:space="0" w:color="auto"/>
        <w:left w:val="none" w:sz="0" w:space="0" w:color="auto"/>
        <w:bottom w:val="none" w:sz="0" w:space="0" w:color="auto"/>
        <w:right w:val="none" w:sz="0" w:space="0" w:color="auto"/>
      </w:divBdr>
    </w:div>
    <w:div w:id="684941746">
      <w:bodyDiv w:val="1"/>
      <w:marLeft w:val="0"/>
      <w:marRight w:val="0"/>
      <w:marTop w:val="0"/>
      <w:marBottom w:val="0"/>
      <w:divBdr>
        <w:top w:val="none" w:sz="0" w:space="0" w:color="auto"/>
        <w:left w:val="none" w:sz="0" w:space="0" w:color="auto"/>
        <w:bottom w:val="none" w:sz="0" w:space="0" w:color="auto"/>
        <w:right w:val="none" w:sz="0" w:space="0" w:color="auto"/>
      </w:divBdr>
    </w:div>
    <w:div w:id="686323261">
      <w:bodyDiv w:val="1"/>
      <w:marLeft w:val="0"/>
      <w:marRight w:val="0"/>
      <w:marTop w:val="0"/>
      <w:marBottom w:val="0"/>
      <w:divBdr>
        <w:top w:val="none" w:sz="0" w:space="0" w:color="auto"/>
        <w:left w:val="none" w:sz="0" w:space="0" w:color="auto"/>
        <w:bottom w:val="none" w:sz="0" w:space="0" w:color="auto"/>
        <w:right w:val="none" w:sz="0" w:space="0" w:color="auto"/>
      </w:divBdr>
    </w:div>
    <w:div w:id="702441662">
      <w:bodyDiv w:val="1"/>
      <w:marLeft w:val="0"/>
      <w:marRight w:val="0"/>
      <w:marTop w:val="0"/>
      <w:marBottom w:val="0"/>
      <w:divBdr>
        <w:top w:val="none" w:sz="0" w:space="0" w:color="auto"/>
        <w:left w:val="none" w:sz="0" w:space="0" w:color="auto"/>
        <w:bottom w:val="none" w:sz="0" w:space="0" w:color="auto"/>
        <w:right w:val="none" w:sz="0" w:space="0" w:color="auto"/>
      </w:divBdr>
    </w:div>
    <w:div w:id="705835877">
      <w:bodyDiv w:val="1"/>
      <w:marLeft w:val="0"/>
      <w:marRight w:val="0"/>
      <w:marTop w:val="0"/>
      <w:marBottom w:val="0"/>
      <w:divBdr>
        <w:top w:val="none" w:sz="0" w:space="0" w:color="auto"/>
        <w:left w:val="none" w:sz="0" w:space="0" w:color="auto"/>
        <w:bottom w:val="none" w:sz="0" w:space="0" w:color="auto"/>
        <w:right w:val="none" w:sz="0" w:space="0" w:color="auto"/>
      </w:divBdr>
      <w:divsChild>
        <w:div w:id="17144276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5641962">
              <w:marLeft w:val="0"/>
              <w:marRight w:val="0"/>
              <w:marTop w:val="0"/>
              <w:marBottom w:val="0"/>
              <w:divBdr>
                <w:top w:val="none" w:sz="0" w:space="0" w:color="auto"/>
                <w:left w:val="none" w:sz="0" w:space="0" w:color="auto"/>
                <w:bottom w:val="none" w:sz="0" w:space="0" w:color="auto"/>
                <w:right w:val="none" w:sz="0" w:space="0" w:color="auto"/>
              </w:divBdr>
              <w:divsChild>
                <w:div w:id="600532486">
                  <w:marLeft w:val="0"/>
                  <w:marRight w:val="0"/>
                  <w:marTop w:val="0"/>
                  <w:marBottom w:val="0"/>
                  <w:divBdr>
                    <w:top w:val="none" w:sz="0" w:space="0" w:color="auto"/>
                    <w:left w:val="none" w:sz="0" w:space="0" w:color="auto"/>
                    <w:bottom w:val="none" w:sz="0" w:space="0" w:color="auto"/>
                    <w:right w:val="none" w:sz="0" w:space="0" w:color="auto"/>
                  </w:divBdr>
                </w:div>
                <w:div w:id="667171754">
                  <w:marLeft w:val="0"/>
                  <w:marRight w:val="0"/>
                  <w:marTop w:val="0"/>
                  <w:marBottom w:val="0"/>
                  <w:divBdr>
                    <w:top w:val="none" w:sz="0" w:space="0" w:color="auto"/>
                    <w:left w:val="none" w:sz="0" w:space="0" w:color="auto"/>
                    <w:bottom w:val="none" w:sz="0" w:space="0" w:color="auto"/>
                    <w:right w:val="none" w:sz="0" w:space="0" w:color="auto"/>
                  </w:divBdr>
                </w:div>
                <w:div w:id="146286689">
                  <w:marLeft w:val="0"/>
                  <w:marRight w:val="0"/>
                  <w:marTop w:val="0"/>
                  <w:marBottom w:val="0"/>
                  <w:divBdr>
                    <w:top w:val="none" w:sz="0" w:space="0" w:color="auto"/>
                    <w:left w:val="none" w:sz="0" w:space="0" w:color="auto"/>
                    <w:bottom w:val="none" w:sz="0" w:space="0" w:color="auto"/>
                    <w:right w:val="none" w:sz="0" w:space="0" w:color="auto"/>
                  </w:divBdr>
                </w:div>
                <w:div w:id="392393492">
                  <w:marLeft w:val="0"/>
                  <w:marRight w:val="0"/>
                  <w:marTop w:val="0"/>
                  <w:marBottom w:val="0"/>
                  <w:divBdr>
                    <w:top w:val="none" w:sz="0" w:space="0" w:color="auto"/>
                    <w:left w:val="none" w:sz="0" w:space="0" w:color="auto"/>
                    <w:bottom w:val="none" w:sz="0" w:space="0" w:color="auto"/>
                    <w:right w:val="none" w:sz="0" w:space="0" w:color="auto"/>
                  </w:divBdr>
                </w:div>
                <w:div w:id="205503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918586">
      <w:bodyDiv w:val="1"/>
      <w:marLeft w:val="0"/>
      <w:marRight w:val="0"/>
      <w:marTop w:val="0"/>
      <w:marBottom w:val="0"/>
      <w:divBdr>
        <w:top w:val="none" w:sz="0" w:space="0" w:color="auto"/>
        <w:left w:val="none" w:sz="0" w:space="0" w:color="auto"/>
        <w:bottom w:val="none" w:sz="0" w:space="0" w:color="auto"/>
        <w:right w:val="none" w:sz="0" w:space="0" w:color="auto"/>
      </w:divBdr>
    </w:div>
    <w:div w:id="722556593">
      <w:bodyDiv w:val="1"/>
      <w:marLeft w:val="0"/>
      <w:marRight w:val="0"/>
      <w:marTop w:val="0"/>
      <w:marBottom w:val="0"/>
      <w:divBdr>
        <w:top w:val="none" w:sz="0" w:space="0" w:color="auto"/>
        <w:left w:val="none" w:sz="0" w:space="0" w:color="auto"/>
        <w:bottom w:val="none" w:sz="0" w:space="0" w:color="auto"/>
        <w:right w:val="none" w:sz="0" w:space="0" w:color="auto"/>
      </w:divBdr>
    </w:div>
    <w:div w:id="726419108">
      <w:bodyDiv w:val="1"/>
      <w:marLeft w:val="0"/>
      <w:marRight w:val="0"/>
      <w:marTop w:val="0"/>
      <w:marBottom w:val="0"/>
      <w:divBdr>
        <w:top w:val="none" w:sz="0" w:space="0" w:color="auto"/>
        <w:left w:val="none" w:sz="0" w:space="0" w:color="auto"/>
        <w:bottom w:val="none" w:sz="0" w:space="0" w:color="auto"/>
        <w:right w:val="none" w:sz="0" w:space="0" w:color="auto"/>
      </w:divBdr>
    </w:div>
    <w:div w:id="728387287">
      <w:bodyDiv w:val="1"/>
      <w:marLeft w:val="0"/>
      <w:marRight w:val="0"/>
      <w:marTop w:val="0"/>
      <w:marBottom w:val="0"/>
      <w:divBdr>
        <w:top w:val="none" w:sz="0" w:space="0" w:color="auto"/>
        <w:left w:val="none" w:sz="0" w:space="0" w:color="auto"/>
        <w:bottom w:val="none" w:sz="0" w:space="0" w:color="auto"/>
        <w:right w:val="none" w:sz="0" w:space="0" w:color="auto"/>
      </w:divBdr>
    </w:div>
    <w:div w:id="729963809">
      <w:bodyDiv w:val="1"/>
      <w:marLeft w:val="0"/>
      <w:marRight w:val="0"/>
      <w:marTop w:val="0"/>
      <w:marBottom w:val="0"/>
      <w:divBdr>
        <w:top w:val="none" w:sz="0" w:space="0" w:color="auto"/>
        <w:left w:val="none" w:sz="0" w:space="0" w:color="auto"/>
        <w:bottom w:val="none" w:sz="0" w:space="0" w:color="auto"/>
        <w:right w:val="none" w:sz="0" w:space="0" w:color="auto"/>
      </w:divBdr>
    </w:div>
    <w:div w:id="732000323">
      <w:bodyDiv w:val="1"/>
      <w:marLeft w:val="0"/>
      <w:marRight w:val="0"/>
      <w:marTop w:val="0"/>
      <w:marBottom w:val="0"/>
      <w:divBdr>
        <w:top w:val="none" w:sz="0" w:space="0" w:color="auto"/>
        <w:left w:val="none" w:sz="0" w:space="0" w:color="auto"/>
        <w:bottom w:val="none" w:sz="0" w:space="0" w:color="auto"/>
        <w:right w:val="none" w:sz="0" w:space="0" w:color="auto"/>
      </w:divBdr>
    </w:div>
    <w:div w:id="736173953">
      <w:bodyDiv w:val="1"/>
      <w:marLeft w:val="0"/>
      <w:marRight w:val="0"/>
      <w:marTop w:val="0"/>
      <w:marBottom w:val="0"/>
      <w:divBdr>
        <w:top w:val="none" w:sz="0" w:space="0" w:color="auto"/>
        <w:left w:val="none" w:sz="0" w:space="0" w:color="auto"/>
        <w:bottom w:val="none" w:sz="0" w:space="0" w:color="auto"/>
        <w:right w:val="none" w:sz="0" w:space="0" w:color="auto"/>
      </w:divBdr>
    </w:div>
    <w:div w:id="745611101">
      <w:bodyDiv w:val="1"/>
      <w:marLeft w:val="0"/>
      <w:marRight w:val="0"/>
      <w:marTop w:val="0"/>
      <w:marBottom w:val="0"/>
      <w:divBdr>
        <w:top w:val="none" w:sz="0" w:space="0" w:color="auto"/>
        <w:left w:val="none" w:sz="0" w:space="0" w:color="auto"/>
        <w:bottom w:val="none" w:sz="0" w:space="0" w:color="auto"/>
        <w:right w:val="none" w:sz="0" w:space="0" w:color="auto"/>
      </w:divBdr>
    </w:div>
    <w:div w:id="747650901">
      <w:bodyDiv w:val="1"/>
      <w:marLeft w:val="0"/>
      <w:marRight w:val="0"/>
      <w:marTop w:val="0"/>
      <w:marBottom w:val="0"/>
      <w:divBdr>
        <w:top w:val="none" w:sz="0" w:space="0" w:color="auto"/>
        <w:left w:val="none" w:sz="0" w:space="0" w:color="auto"/>
        <w:bottom w:val="none" w:sz="0" w:space="0" w:color="auto"/>
        <w:right w:val="none" w:sz="0" w:space="0" w:color="auto"/>
      </w:divBdr>
    </w:div>
    <w:div w:id="751390753">
      <w:bodyDiv w:val="1"/>
      <w:marLeft w:val="0"/>
      <w:marRight w:val="0"/>
      <w:marTop w:val="0"/>
      <w:marBottom w:val="0"/>
      <w:divBdr>
        <w:top w:val="none" w:sz="0" w:space="0" w:color="auto"/>
        <w:left w:val="none" w:sz="0" w:space="0" w:color="auto"/>
        <w:bottom w:val="none" w:sz="0" w:space="0" w:color="auto"/>
        <w:right w:val="none" w:sz="0" w:space="0" w:color="auto"/>
      </w:divBdr>
    </w:div>
    <w:div w:id="752363062">
      <w:bodyDiv w:val="1"/>
      <w:marLeft w:val="0"/>
      <w:marRight w:val="0"/>
      <w:marTop w:val="0"/>
      <w:marBottom w:val="0"/>
      <w:divBdr>
        <w:top w:val="none" w:sz="0" w:space="0" w:color="auto"/>
        <w:left w:val="none" w:sz="0" w:space="0" w:color="auto"/>
        <w:bottom w:val="none" w:sz="0" w:space="0" w:color="auto"/>
        <w:right w:val="none" w:sz="0" w:space="0" w:color="auto"/>
      </w:divBdr>
    </w:div>
    <w:div w:id="758213738">
      <w:bodyDiv w:val="1"/>
      <w:marLeft w:val="0"/>
      <w:marRight w:val="0"/>
      <w:marTop w:val="0"/>
      <w:marBottom w:val="0"/>
      <w:divBdr>
        <w:top w:val="none" w:sz="0" w:space="0" w:color="auto"/>
        <w:left w:val="none" w:sz="0" w:space="0" w:color="auto"/>
        <w:bottom w:val="none" w:sz="0" w:space="0" w:color="auto"/>
        <w:right w:val="none" w:sz="0" w:space="0" w:color="auto"/>
      </w:divBdr>
    </w:div>
    <w:div w:id="762994907">
      <w:bodyDiv w:val="1"/>
      <w:marLeft w:val="0"/>
      <w:marRight w:val="0"/>
      <w:marTop w:val="0"/>
      <w:marBottom w:val="0"/>
      <w:divBdr>
        <w:top w:val="none" w:sz="0" w:space="0" w:color="auto"/>
        <w:left w:val="none" w:sz="0" w:space="0" w:color="auto"/>
        <w:bottom w:val="none" w:sz="0" w:space="0" w:color="auto"/>
        <w:right w:val="none" w:sz="0" w:space="0" w:color="auto"/>
      </w:divBdr>
    </w:div>
    <w:div w:id="764955823">
      <w:bodyDiv w:val="1"/>
      <w:marLeft w:val="0"/>
      <w:marRight w:val="0"/>
      <w:marTop w:val="0"/>
      <w:marBottom w:val="0"/>
      <w:divBdr>
        <w:top w:val="none" w:sz="0" w:space="0" w:color="auto"/>
        <w:left w:val="none" w:sz="0" w:space="0" w:color="auto"/>
        <w:bottom w:val="none" w:sz="0" w:space="0" w:color="auto"/>
        <w:right w:val="none" w:sz="0" w:space="0" w:color="auto"/>
      </w:divBdr>
      <w:divsChild>
        <w:div w:id="1832257799">
          <w:marLeft w:val="0"/>
          <w:marRight w:val="0"/>
          <w:marTop w:val="0"/>
          <w:marBottom w:val="0"/>
          <w:divBdr>
            <w:top w:val="none" w:sz="0" w:space="0" w:color="auto"/>
            <w:left w:val="none" w:sz="0" w:space="0" w:color="auto"/>
            <w:bottom w:val="none" w:sz="0" w:space="0" w:color="auto"/>
            <w:right w:val="none" w:sz="0" w:space="0" w:color="auto"/>
          </w:divBdr>
        </w:div>
        <w:div w:id="1342856707">
          <w:marLeft w:val="0"/>
          <w:marRight w:val="0"/>
          <w:marTop w:val="0"/>
          <w:marBottom w:val="0"/>
          <w:divBdr>
            <w:top w:val="none" w:sz="0" w:space="0" w:color="auto"/>
            <w:left w:val="none" w:sz="0" w:space="0" w:color="auto"/>
            <w:bottom w:val="none" w:sz="0" w:space="0" w:color="auto"/>
            <w:right w:val="none" w:sz="0" w:space="0" w:color="auto"/>
          </w:divBdr>
        </w:div>
      </w:divsChild>
    </w:div>
    <w:div w:id="767312787">
      <w:bodyDiv w:val="1"/>
      <w:marLeft w:val="0"/>
      <w:marRight w:val="0"/>
      <w:marTop w:val="0"/>
      <w:marBottom w:val="0"/>
      <w:divBdr>
        <w:top w:val="none" w:sz="0" w:space="0" w:color="auto"/>
        <w:left w:val="none" w:sz="0" w:space="0" w:color="auto"/>
        <w:bottom w:val="none" w:sz="0" w:space="0" w:color="auto"/>
        <w:right w:val="none" w:sz="0" w:space="0" w:color="auto"/>
      </w:divBdr>
    </w:div>
    <w:div w:id="768356689">
      <w:bodyDiv w:val="1"/>
      <w:marLeft w:val="0"/>
      <w:marRight w:val="0"/>
      <w:marTop w:val="0"/>
      <w:marBottom w:val="0"/>
      <w:divBdr>
        <w:top w:val="none" w:sz="0" w:space="0" w:color="auto"/>
        <w:left w:val="none" w:sz="0" w:space="0" w:color="auto"/>
        <w:bottom w:val="none" w:sz="0" w:space="0" w:color="auto"/>
        <w:right w:val="none" w:sz="0" w:space="0" w:color="auto"/>
      </w:divBdr>
    </w:div>
    <w:div w:id="772365239">
      <w:bodyDiv w:val="1"/>
      <w:marLeft w:val="0"/>
      <w:marRight w:val="0"/>
      <w:marTop w:val="0"/>
      <w:marBottom w:val="0"/>
      <w:divBdr>
        <w:top w:val="none" w:sz="0" w:space="0" w:color="auto"/>
        <w:left w:val="none" w:sz="0" w:space="0" w:color="auto"/>
        <w:bottom w:val="none" w:sz="0" w:space="0" w:color="auto"/>
        <w:right w:val="none" w:sz="0" w:space="0" w:color="auto"/>
      </w:divBdr>
    </w:div>
    <w:div w:id="775976679">
      <w:bodyDiv w:val="1"/>
      <w:marLeft w:val="0"/>
      <w:marRight w:val="0"/>
      <w:marTop w:val="0"/>
      <w:marBottom w:val="0"/>
      <w:divBdr>
        <w:top w:val="none" w:sz="0" w:space="0" w:color="auto"/>
        <w:left w:val="none" w:sz="0" w:space="0" w:color="auto"/>
        <w:bottom w:val="none" w:sz="0" w:space="0" w:color="auto"/>
        <w:right w:val="none" w:sz="0" w:space="0" w:color="auto"/>
      </w:divBdr>
    </w:div>
    <w:div w:id="777070672">
      <w:bodyDiv w:val="1"/>
      <w:marLeft w:val="0"/>
      <w:marRight w:val="0"/>
      <w:marTop w:val="0"/>
      <w:marBottom w:val="0"/>
      <w:divBdr>
        <w:top w:val="none" w:sz="0" w:space="0" w:color="auto"/>
        <w:left w:val="none" w:sz="0" w:space="0" w:color="auto"/>
        <w:bottom w:val="none" w:sz="0" w:space="0" w:color="auto"/>
        <w:right w:val="none" w:sz="0" w:space="0" w:color="auto"/>
      </w:divBdr>
    </w:div>
    <w:div w:id="777263128">
      <w:bodyDiv w:val="1"/>
      <w:marLeft w:val="0"/>
      <w:marRight w:val="0"/>
      <w:marTop w:val="0"/>
      <w:marBottom w:val="0"/>
      <w:divBdr>
        <w:top w:val="none" w:sz="0" w:space="0" w:color="auto"/>
        <w:left w:val="none" w:sz="0" w:space="0" w:color="auto"/>
        <w:bottom w:val="none" w:sz="0" w:space="0" w:color="auto"/>
        <w:right w:val="none" w:sz="0" w:space="0" w:color="auto"/>
      </w:divBdr>
    </w:div>
    <w:div w:id="777335302">
      <w:bodyDiv w:val="1"/>
      <w:marLeft w:val="0"/>
      <w:marRight w:val="0"/>
      <w:marTop w:val="0"/>
      <w:marBottom w:val="0"/>
      <w:divBdr>
        <w:top w:val="none" w:sz="0" w:space="0" w:color="auto"/>
        <w:left w:val="none" w:sz="0" w:space="0" w:color="auto"/>
        <w:bottom w:val="none" w:sz="0" w:space="0" w:color="auto"/>
        <w:right w:val="none" w:sz="0" w:space="0" w:color="auto"/>
      </w:divBdr>
    </w:div>
    <w:div w:id="777867636">
      <w:bodyDiv w:val="1"/>
      <w:marLeft w:val="0"/>
      <w:marRight w:val="0"/>
      <w:marTop w:val="0"/>
      <w:marBottom w:val="0"/>
      <w:divBdr>
        <w:top w:val="none" w:sz="0" w:space="0" w:color="auto"/>
        <w:left w:val="none" w:sz="0" w:space="0" w:color="auto"/>
        <w:bottom w:val="none" w:sz="0" w:space="0" w:color="auto"/>
        <w:right w:val="none" w:sz="0" w:space="0" w:color="auto"/>
      </w:divBdr>
      <w:divsChild>
        <w:div w:id="16776154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139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950808">
      <w:bodyDiv w:val="1"/>
      <w:marLeft w:val="0"/>
      <w:marRight w:val="0"/>
      <w:marTop w:val="0"/>
      <w:marBottom w:val="0"/>
      <w:divBdr>
        <w:top w:val="none" w:sz="0" w:space="0" w:color="auto"/>
        <w:left w:val="none" w:sz="0" w:space="0" w:color="auto"/>
        <w:bottom w:val="none" w:sz="0" w:space="0" w:color="auto"/>
        <w:right w:val="none" w:sz="0" w:space="0" w:color="auto"/>
      </w:divBdr>
    </w:div>
    <w:div w:id="784739972">
      <w:bodyDiv w:val="1"/>
      <w:marLeft w:val="0"/>
      <w:marRight w:val="0"/>
      <w:marTop w:val="0"/>
      <w:marBottom w:val="0"/>
      <w:divBdr>
        <w:top w:val="none" w:sz="0" w:space="0" w:color="auto"/>
        <w:left w:val="none" w:sz="0" w:space="0" w:color="auto"/>
        <w:bottom w:val="none" w:sz="0" w:space="0" w:color="auto"/>
        <w:right w:val="none" w:sz="0" w:space="0" w:color="auto"/>
      </w:divBdr>
    </w:div>
    <w:div w:id="785736131">
      <w:bodyDiv w:val="1"/>
      <w:marLeft w:val="0"/>
      <w:marRight w:val="0"/>
      <w:marTop w:val="0"/>
      <w:marBottom w:val="0"/>
      <w:divBdr>
        <w:top w:val="none" w:sz="0" w:space="0" w:color="auto"/>
        <w:left w:val="none" w:sz="0" w:space="0" w:color="auto"/>
        <w:bottom w:val="none" w:sz="0" w:space="0" w:color="auto"/>
        <w:right w:val="none" w:sz="0" w:space="0" w:color="auto"/>
      </w:divBdr>
    </w:div>
    <w:div w:id="785933245">
      <w:bodyDiv w:val="1"/>
      <w:marLeft w:val="0"/>
      <w:marRight w:val="0"/>
      <w:marTop w:val="0"/>
      <w:marBottom w:val="0"/>
      <w:divBdr>
        <w:top w:val="none" w:sz="0" w:space="0" w:color="auto"/>
        <w:left w:val="none" w:sz="0" w:space="0" w:color="auto"/>
        <w:bottom w:val="none" w:sz="0" w:space="0" w:color="auto"/>
        <w:right w:val="none" w:sz="0" w:space="0" w:color="auto"/>
      </w:divBdr>
    </w:div>
    <w:div w:id="795373375">
      <w:bodyDiv w:val="1"/>
      <w:marLeft w:val="0"/>
      <w:marRight w:val="0"/>
      <w:marTop w:val="0"/>
      <w:marBottom w:val="0"/>
      <w:divBdr>
        <w:top w:val="none" w:sz="0" w:space="0" w:color="auto"/>
        <w:left w:val="none" w:sz="0" w:space="0" w:color="auto"/>
        <w:bottom w:val="none" w:sz="0" w:space="0" w:color="auto"/>
        <w:right w:val="none" w:sz="0" w:space="0" w:color="auto"/>
      </w:divBdr>
    </w:div>
    <w:div w:id="796222809">
      <w:bodyDiv w:val="1"/>
      <w:marLeft w:val="0"/>
      <w:marRight w:val="0"/>
      <w:marTop w:val="0"/>
      <w:marBottom w:val="0"/>
      <w:divBdr>
        <w:top w:val="none" w:sz="0" w:space="0" w:color="auto"/>
        <w:left w:val="none" w:sz="0" w:space="0" w:color="auto"/>
        <w:bottom w:val="none" w:sz="0" w:space="0" w:color="auto"/>
        <w:right w:val="none" w:sz="0" w:space="0" w:color="auto"/>
      </w:divBdr>
    </w:div>
    <w:div w:id="800422615">
      <w:bodyDiv w:val="1"/>
      <w:marLeft w:val="0"/>
      <w:marRight w:val="0"/>
      <w:marTop w:val="0"/>
      <w:marBottom w:val="0"/>
      <w:divBdr>
        <w:top w:val="none" w:sz="0" w:space="0" w:color="auto"/>
        <w:left w:val="none" w:sz="0" w:space="0" w:color="auto"/>
        <w:bottom w:val="none" w:sz="0" w:space="0" w:color="auto"/>
        <w:right w:val="none" w:sz="0" w:space="0" w:color="auto"/>
      </w:divBdr>
    </w:div>
    <w:div w:id="808010153">
      <w:bodyDiv w:val="1"/>
      <w:marLeft w:val="0"/>
      <w:marRight w:val="0"/>
      <w:marTop w:val="0"/>
      <w:marBottom w:val="0"/>
      <w:divBdr>
        <w:top w:val="none" w:sz="0" w:space="0" w:color="auto"/>
        <w:left w:val="none" w:sz="0" w:space="0" w:color="auto"/>
        <w:bottom w:val="none" w:sz="0" w:space="0" w:color="auto"/>
        <w:right w:val="none" w:sz="0" w:space="0" w:color="auto"/>
      </w:divBdr>
    </w:div>
    <w:div w:id="808206572">
      <w:bodyDiv w:val="1"/>
      <w:marLeft w:val="0"/>
      <w:marRight w:val="0"/>
      <w:marTop w:val="0"/>
      <w:marBottom w:val="0"/>
      <w:divBdr>
        <w:top w:val="none" w:sz="0" w:space="0" w:color="auto"/>
        <w:left w:val="none" w:sz="0" w:space="0" w:color="auto"/>
        <w:bottom w:val="none" w:sz="0" w:space="0" w:color="auto"/>
        <w:right w:val="none" w:sz="0" w:space="0" w:color="auto"/>
      </w:divBdr>
    </w:div>
    <w:div w:id="815300139">
      <w:bodyDiv w:val="1"/>
      <w:marLeft w:val="0"/>
      <w:marRight w:val="0"/>
      <w:marTop w:val="0"/>
      <w:marBottom w:val="0"/>
      <w:divBdr>
        <w:top w:val="none" w:sz="0" w:space="0" w:color="auto"/>
        <w:left w:val="none" w:sz="0" w:space="0" w:color="auto"/>
        <w:bottom w:val="none" w:sz="0" w:space="0" w:color="auto"/>
        <w:right w:val="none" w:sz="0" w:space="0" w:color="auto"/>
      </w:divBdr>
    </w:div>
    <w:div w:id="816924022">
      <w:bodyDiv w:val="1"/>
      <w:marLeft w:val="0"/>
      <w:marRight w:val="0"/>
      <w:marTop w:val="0"/>
      <w:marBottom w:val="0"/>
      <w:divBdr>
        <w:top w:val="none" w:sz="0" w:space="0" w:color="auto"/>
        <w:left w:val="none" w:sz="0" w:space="0" w:color="auto"/>
        <w:bottom w:val="none" w:sz="0" w:space="0" w:color="auto"/>
        <w:right w:val="none" w:sz="0" w:space="0" w:color="auto"/>
      </w:divBdr>
    </w:div>
    <w:div w:id="817235350">
      <w:bodyDiv w:val="1"/>
      <w:marLeft w:val="0"/>
      <w:marRight w:val="0"/>
      <w:marTop w:val="0"/>
      <w:marBottom w:val="0"/>
      <w:divBdr>
        <w:top w:val="none" w:sz="0" w:space="0" w:color="auto"/>
        <w:left w:val="none" w:sz="0" w:space="0" w:color="auto"/>
        <w:bottom w:val="none" w:sz="0" w:space="0" w:color="auto"/>
        <w:right w:val="none" w:sz="0" w:space="0" w:color="auto"/>
      </w:divBdr>
    </w:div>
    <w:div w:id="821584342">
      <w:bodyDiv w:val="1"/>
      <w:marLeft w:val="0"/>
      <w:marRight w:val="0"/>
      <w:marTop w:val="0"/>
      <w:marBottom w:val="0"/>
      <w:divBdr>
        <w:top w:val="none" w:sz="0" w:space="0" w:color="auto"/>
        <w:left w:val="none" w:sz="0" w:space="0" w:color="auto"/>
        <w:bottom w:val="none" w:sz="0" w:space="0" w:color="auto"/>
        <w:right w:val="none" w:sz="0" w:space="0" w:color="auto"/>
      </w:divBdr>
    </w:div>
    <w:div w:id="824056288">
      <w:bodyDiv w:val="1"/>
      <w:marLeft w:val="0"/>
      <w:marRight w:val="0"/>
      <w:marTop w:val="0"/>
      <w:marBottom w:val="0"/>
      <w:divBdr>
        <w:top w:val="none" w:sz="0" w:space="0" w:color="auto"/>
        <w:left w:val="none" w:sz="0" w:space="0" w:color="auto"/>
        <w:bottom w:val="none" w:sz="0" w:space="0" w:color="auto"/>
        <w:right w:val="none" w:sz="0" w:space="0" w:color="auto"/>
      </w:divBdr>
    </w:div>
    <w:div w:id="834496245">
      <w:bodyDiv w:val="1"/>
      <w:marLeft w:val="0"/>
      <w:marRight w:val="0"/>
      <w:marTop w:val="0"/>
      <w:marBottom w:val="0"/>
      <w:divBdr>
        <w:top w:val="none" w:sz="0" w:space="0" w:color="auto"/>
        <w:left w:val="none" w:sz="0" w:space="0" w:color="auto"/>
        <w:bottom w:val="none" w:sz="0" w:space="0" w:color="auto"/>
        <w:right w:val="none" w:sz="0" w:space="0" w:color="auto"/>
      </w:divBdr>
    </w:div>
    <w:div w:id="834802348">
      <w:bodyDiv w:val="1"/>
      <w:marLeft w:val="0"/>
      <w:marRight w:val="0"/>
      <w:marTop w:val="0"/>
      <w:marBottom w:val="0"/>
      <w:divBdr>
        <w:top w:val="none" w:sz="0" w:space="0" w:color="auto"/>
        <w:left w:val="none" w:sz="0" w:space="0" w:color="auto"/>
        <w:bottom w:val="none" w:sz="0" w:space="0" w:color="auto"/>
        <w:right w:val="none" w:sz="0" w:space="0" w:color="auto"/>
      </w:divBdr>
    </w:div>
    <w:div w:id="836850209">
      <w:bodyDiv w:val="1"/>
      <w:marLeft w:val="0"/>
      <w:marRight w:val="0"/>
      <w:marTop w:val="0"/>
      <w:marBottom w:val="0"/>
      <w:divBdr>
        <w:top w:val="none" w:sz="0" w:space="0" w:color="auto"/>
        <w:left w:val="none" w:sz="0" w:space="0" w:color="auto"/>
        <w:bottom w:val="none" w:sz="0" w:space="0" w:color="auto"/>
        <w:right w:val="none" w:sz="0" w:space="0" w:color="auto"/>
      </w:divBdr>
    </w:div>
    <w:div w:id="838814332">
      <w:bodyDiv w:val="1"/>
      <w:marLeft w:val="0"/>
      <w:marRight w:val="0"/>
      <w:marTop w:val="0"/>
      <w:marBottom w:val="0"/>
      <w:divBdr>
        <w:top w:val="none" w:sz="0" w:space="0" w:color="auto"/>
        <w:left w:val="none" w:sz="0" w:space="0" w:color="auto"/>
        <w:bottom w:val="none" w:sz="0" w:space="0" w:color="auto"/>
        <w:right w:val="none" w:sz="0" w:space="0" w:color="auto"/>
      </w:divBdr>
    </w:div>
    <w:div w:id="840975272">
      <w:bodyDiv w:val="1"/>
      <w:marLeft w:val="0"/>
      <w:marRight w:val="0"/>
      <w:marTop w:val="0"/>
      <w:marBottom w:val="0"/>
      <w:divBdr>
        <w:top w:val="none" w:sz="0" w:space="0" w:color="auto"/>
        <w:left w:val="none" w:sz="0" w:space="0" w:color="auto"/>
        <w:bottom w:val="none" w:sz="0" w:space="0" w:color="auto"/>
        <w:right w:val="none" w:sz="0" w:space="0" w:color="auto"/>
      </w:divBdr>
    </w:div>
    <w:div w:id="854921768">
      <w:bodyDiv w:val="1"/>
      <w:marLeft w:val="0"/>
      <w:marRight w:val="0"/>
      <w:marTop w:val="0"/>
      <w:marBottom w:val="0"/>
      <w:divBdr>
        <w:top w:val="none" w:sz="0" w:space="0" w:color="auto"/>
        <w:left w:val="none" w:sz="0" w:space="0" w:color="auto"/>
        <w:bottom w:val="none" w:sz="0" w:space="0" w:color="auto"/>
        <w:right w:val="none" w:sz="0" w:space="0" w:color="auto"/>
      </w:divBdr>
    </w:div>
    <w:div w:id="856386263">
      <w:bodyDiv w:val="1"/>
      <w:marLeft w:val="0"/>
      <w:marRight w:val="0"/>
      <w:marTop w:val="0"/>
      <w:marBottom w:val="0"/>
      <w:divBdr>
        <w:top w:val="none" w:sz="0" w:space="0" w:color="auto"/>
        <w:left w:val="none" w:sz="0" w:space="0" w:color="auto"/>
        <w:bottom w:val="none" w:sz="0" w:space="0" w:color="auto"/>
        <w:right w:val="none" w:sz="0" w:space="0" w:color="auto"/>
      </w:divBdr>
    </w:div>
    <w:div w:id="859857354">
      <w:bodyDiv w:val="1"/>
      <w:marLeft w:val="0"/>
      <w:marRight w:val="0"/>
      <w:marTop w:val="0"/>
      <w:marBottom w:val="0"/>
      <w:divBdr>
        <w:top w:val="none" w:sz="0" w:space="0" w:color="auto"/>
        <w:left w:val="none" w:sz="0" w:space="0" w:color="auto"/>
        <w:bottom w:val="none" w:sz="0" w:space="0" w:color="auto"/>
        <w:right w:val="none" w:sz="0" w:space="0" w:color="auto"/>
      </w:divBdr>
      <w:divsChild>
        <w:div w:id="814489984">
          <w:marLeft w:val="0"/>
          <w:marRight w:val="0"/>
          <w:marTop w:val="0"/>
          <w:marBottom w:val="0"/>
          <w:divBdr>
            <w:top w:val="none" w:sz="0" w:space="0" w:color="auto"/>
            <w:left w:val="none" w:sz="0" w:space="0" w:color="auto"/>
            <w:bottom w:val="none" w:sz="0" w:space="0" w:color="auto"/>
            <w:right w:val="none" w:sz="0" w:space="0" w:color="auto"/>
          </w:divBdr>
        </w:div>
        <w:div w:id="779255334">
          <w:marLeft w:val="0"/>
          <w:marRight w:val="0"/>
          <w:marTop w:val="0"/>
          <w:marBottom w:val="0"/>
          <w:divBdr>
            <w:top w:val="none" w:sz="0" w:space="0" w:color="auto"/>
            <w:left w:val="none" w:sz="0" w:space="0" w:color="auto"/>
            <w:bottom w:val="none" w:sz="0" w:space="0" w:color="auto"/>
            <w:right w:val="none" w:sz="0" w:space="0" w:color="auto"/>
          </w:divBdr>
        </w:div>
        <w:div w:id="583028839">
          <w:marLeft w:val="0"/>
          <w:marRight w:val="0"/>
          <w:marTop w:val="0"/>
          <w:marBottom w:val="0"/>
          <w:divBdr>
            <w:top w:val="none" w:sz="0" w:space="0" w:color="auto"/>
            <w:left w:val="none" w:sz="0" w:space="0" w:color="auto"/>
            <w:bottom w:val="none" w:sz="0" w:space="0" w:color="auto"/>
            <w:right w:val="none" w:sz="0" w:space="0" w:color="auto"/>
          </w:divBdr>
        </w:div>
        <w:div w:id="486749105">
          <w:marLeft w:val="0"/>
          <w:marRight w:val="0"/>
          <w:marTop w:val="0"/>
          <w:marBottom w:val="0"/>
          <w:divBdr>
            <w:top w:val="none" w:sz="0" w:space="0" w:color="auto"/>
            <w:left w:val="none" w:sz="0" w:space="0" w:color="auto"/>
            <w:bottom w:val="none" w:sz="0" w:space="0" w:color="auto"/>
            <w:right w:val="none" w:sz="0" w:space="0" w:color="auto"/>
          </w:divBdr>
        </w:div>
        <w:div w:id="889607460">
          <w:marLeft w:val="0"/>
          <w:marRight w:val="0"/>
          <w:marTop w:val="0"/>
          <w:marBottom w:val="0"/>
          <w:divBdr>
            <w:top w:val="none" w:sz="0" w:space="0" w:color="auto"/>
            <w:left w:val="none" w:sz="0" w:space="0" w:color="auto"/>
            <w:bottom w:val="none" w:sz="0" w:space="0" w:color="auto"/>
            <w:right w:val="none" w:sz="0" w:space="0" w:color="auto"/>
          </w:divBdr>
        </w:div>
        <w:div w:id="1634796228">
          <w:marLeft w:val="0"/>
          <w:marRight w:val="0"/>
          <w:marTop w:val="0"/>
          <w:marBottom w:val="0"/>
          <w:divBdr>
            <w:top w:val="none" w:sz="0" w:space="0" w:color="auto"/>
            <w:left w:val="none" w:sz="0" w:space="0" w:color="auto"/>
            <w:bottom w:val="none" w:sz="0" w:space="0" w:color="auto"/>
            <w:right w:val="none" w:sz="0" w:space="0" w:color="auto"/>
          </w:divBdr>
        </w:div>
      </w:divsChild>
    </w:div>
    <w:div w:id="871574830">
      <w:bodyDiv w:val="1"/>
      <w:marLeft w:val="0"/>
      <w:marRight w:val="0"/>
      <w:marTop w:val="0"/>
      <w:marBottom w:val="0"/>
      <w:divBdr>
        <w:top w:val="none" w:sz="0" w:space="0" w:color="auto"/>
        <w:left w:val="none" w:sz="0" w:space="0" w:color="auto"/>
        <w:bottom w:val="none" w:sz="0" w:space="0" w:color="auto"/>
        <w:right w:val="none" w:sz="0" w:space="0" w:color="auto"/>
      </w:divBdr>
    </w:div>
    <w:div w:id="874578976">
      <w:bodyDiv w:val="1"/>
      <w:marLeft w:val="0"/>
      <w:marRight w:val="0"/>
      <w:marTop w:val="0"/>
      <w:marBottom w:val="0"/>
      <w:divBdr>
        <w:top w:val="none" w:sz="0" w:space="0" w:color="auto"/>
        <w:left w:val="none" w:sz="0" w:space="0" w:color="auto"/>
        <w:bottom w:val="none" w:sz="0" w:space="0" w:color="auto"/>
        <w:right w:val="none" w:sz="0" w:space="0" w:color="auto"/>
      </w:divBdr>
    </w:div>
    <w:div w:id="878319872">
      <w:bodyDiv w:val="1"/>
      <w:marLeft w:val="0"/>
      <w:marRight w:val="0"/>
      <w:marTop w:val="0"/>
      <w:marBottom w:val="0"/>
      <w:divBdr>
        <w:top w:val="none" w:sz="0" w:space="0" w:color="auto"/>
        <w:left w:val="none" w:sz="0" w:space="0" w:color="auto"/>
        <w:bottom w:val="none" w:sz="0" w:space="0" w:color="auto"/>
        <w:right w:val="none" w:sz="0" w:space="0" w:color="auto"/>
      </w:divBdr>
    </w:div>
    <w:div w:id="891039920">
      <w:bodyDiv w:val="1"/>
      <w:marLeft w:val="0"/>
      <w:marRight w:val="0"/>
      <w:marTop w:val="0"/>
      <w:marBottom w:val="0"/>
      <w:divBdr>
        <w:top w:val="none" w:sz="0" w:space="0" w:color="auto"/>
        <w:left w:val="none" w:sz="0" w:space="0" w:color="auto"/>
        <w:bottom w:val="none" w:sz="0" w:space="0" w:color="auto"/>
        <w:right w:val="none" w:sz="0" w:space="0" w:color="auto"/>
      </w:divBdr>
    </w:div>
    <w:div w:id="893470931">
      <w:bodyDiv w:val="1"/>
      <w:marLeft w:val="0"/>
      <w:marRight w:val="0"/>
      <w:marTop w:val="0"/>
      <w:marBottom w:val="0"/>
      <w:divBdr>
        <w:top w:val="none" w:sz="0" w:space="0" w:color="auto"/>
        <w:left w:val="none" w:sz="0" w:space="0" w:color="auto"/>
        <w:bottom w:val="none" w:sz="0" w:space="0" w:color="auto"/>
        <w:right w:val="none" w:sz="0" w:space="0" w:color="auto"/>
      </w:divBdr>
    </w:div>
    <w:div w:id="894661207">
      <w:bodyDiv w:val="1"/>
      <w:marLeft w:val="0"/>
      <w:marRight w:val="0"/>
      <w:marTop w:val="0"/>
      <w:marBottom w:val="0"/>
      <w:divBdr>
        <w:top w:val="none" w:sz="0" w:space="0" w:color="auto"/>
        <w:left w:val="none" w:sz="0" w:space="0" w:color="auto"/>
        <w:bottom w:val="none" w:sz="0" w:space="0" w:color="auto"/>
        <w:right w:val="none" w:sz="0" w:space="0" w:color="auto"/>
      </w:divBdr>
    </w:div>
    <w:div w:id="896353063">
      <w:bodyDiv w:val="1"/>
      <w:marLeft w:val="0"/>
      <w:marRight w:val="0"/>
      <w:marTop w:val="0"/>
      <w:marBottom w:val="0"/>
      <w:divBdr>
        <w:top w:val="none" w:sz="0" w:space="0" w:color="auto"/>
        <w:left w:val="none" w:sz="0" w:space="0" w:color="auto"/>
        <w:bottom w:val="none" w:sz="0" w:space="0" w:color="auto"/>
        <w:right w:val="none" w:sz="0" w:space="0" w:color="auto"/>
      </w:divBdr>
    </w:div>
    <w:div w:id="910771990">
      <w:bodyDiv w:val="1"/>
      <w:marLeft w:val="0"/>
      <w:marRight w:val="0"/>
      <w:marTop w:val="0"/>
      <w:marBottom w:val="0"/>
      <w:divBdr>
        <w:top w:val="none" w:sz="0" w:space="0" w:color="auto"/>
        <w:left w:val="none" w:sz="0" w:space="0" w:color="auto"/>
        <w:bottom w:val="none" w:sz="0" w:space="0" w:color="auto"/>
        <w:right w:val="none" w:sz="0" w:space="0" w:color="auto"/>
      </w:divBdr>
    </w:div>
    <w:div w:id="926234089">
      <w:bodyDiv w:val="1"/>
      <w:marLeft w:val="0"/>
      <w:marRight w:val="0"/>
      <w:marTop w:val="0"/>
      <w:marBottom w:val="0"/>
      <w:divBdr>
        <w:top w:val="none" w:sz="0" w:space="0" w:color="auto"/>
        <w:left w:val="none" w:sz="0" w:space="0" w:color="auto"/>
        <w:bottom w:val="none" w:sz="0" w:space="0" w:color="auto"/>
        <w:right w:val="none" w:sz="0" w:space="0" w:color="auto"/>
      </w:divBdr>
    </w:div>
    <w:div w:id="930889558">
      <w:bodyDiv w:val="1"/>
      <w:marLeft w:val="0"/>
      <w:marRight w:val="0"/>
      <w:marTop w:val="0"/>
      <w:marBottom w:val="0"/>
      <w:divBdr>
        <w:top w:val="none" w:sz="0" w:space="0" w:color="auto"/>
        <w:left w:val="none" w:sz="0" w:space="0" w:color="auto"/>
        <w:bottom w:val="none" w:sz="0" w:space="0" w:color="auto"/>
        <w:right w:val="none" w:sz="0" w:space="0" w:color="auto"/>
      </w:divBdr>
    </w:div>
    <w:div w:id="935676851">
      <w:bodyDiv w:val="1"/>
      <w:marLeft w:val="0"/>
      <w:marRight w:val="0"/>
      <w:marTop w:val="0"/>
      <w:marBottom w:val="0"/>
      <w:divBdr>
        <w:top w:val="none" w:sz="0" w:space="0" w:color="auto"/>
        <w:left w:val="none" w:sz="0" w:space="0" w:color="auto"/>
        <w:bottom w:val="none" w:sz="0" w:space="0" w:color="auto"/>
        <w:right w:val="none" w:sz="0" w:space="0" w:color="auto"/>
      </w:divBdr>
    </w:div>
    <w:div w:id="936866035">
      <w:bodyDiv w:val="1"/>
      <w:marLeft w:val="0"/>
      <w:marRight w:val="0"/>
      <w:marTop w:val="0"/>
      <w:marBottom w:val="0"/>
      <w:divBdr>
        <w:top w:val="none" w:sz="0" w:space="0" w:color="auto"/>
        <w:left w:val="none" w:sz="0" w:space="0" w:color="auto"/>
        <w:bottom w:val="none" w:sz="0" w:space="0" w:color="auto"/>
        <w:right w:val="none" w:sz="0" w:space="0" w:color="auto"/>
      </w:divBdr>
    </w:div>
    <w:div w:id="937250665">
      <w:bodyDiv w:val="1"/>
      <w:marLeft w:val="0"/>
      <w:marRight w:val="0"/>
      <w:marTop w:val="0"/>
      <w:marBottom w:val="0"/>
      <w:divBdr>
        <w:top w:val="none" w:sz="0" w:space="0" w:color="auto"/>
        <w:left w:val="none" w:sz="0" w:space="0" w:color="auto"/>
        <w:bottom w:val="none" w:sz="0" w:space="0" w:color="auto"/>
        <w:right w:val="none" w:sz="0" w:space="0" w:color="auto"/>
      </w:divBdr>
      <w:divsChild>
        <w:div w:id="988435195">
          <w:marLeft w:val="0"/>
          <w:marRight w:val="0"/>
          <w:marTop w:val="0"/>
          <w:marBottom w:val="240"/>
          <w:divBdr>
            <w:top w:val="none" w:sz="0" w:space="0" w:color="auto"/>
            <w:left w:val="none" w:sz="0" w:space="0" w:color="auto"/>
            <w:bottom w:val="none" w:sz="0" w:space="0" w:color="auto"/>
            <w:right w:val="none" w:sz="0" w:space="0" w:color="auto"/>
          </w:divBdr>
        </w:div>
        <w:div w:id="363597397">
          <w:marLeft w:val="0"/>
          <w:marRight w:val="0"/>
          <w:marTop w:val="0"/>
          <w:marBottom w:val="240"/>
          <w:divBdr>
            <w:top w:val="none" w:sz="0" w:space="0" w:color="auto"/>
            <w:left w:val="none" w:sz="0" w:space="0" w:color="auto"/>
            <w:bottom w:val="none" w:sz="0" w:space="0" w:color="auto"/>
            <w:right w:val="none" w:sz="0" w:space="0" w:color="auto"/>
          </w:divBdr>
        </w:div>
        <w:div w:id="1300113490">
          <w:marLeft w:val="0"/>
          <w:marRight w:val="0"/>
          <w:marTop w:val="0"/>
          <w:marBottom w:val="240"/>
          <w:divBdr>
            <w:top w:val="none" w:sz="0" w:space="0" w:color="auto"/>
            <w:left w:val="none" w:sz="0" w:space="0" w:color="auto"/>
            <w:bottom w:val="none" w:sz="0" w:space="0" w:color="auto"/>
            <w:right w:val="none" w:sz="0" w:space="0" w:color="auto"/>
          </w:divBdr>
        </w:div>
        <w:div w:id="1427729070">
          <w:marLeft w:val="0"/>
          <w:marRight w:val="0"/>
          <w:marTop w:val="0"/>
          <w:marBottom w:val="240"/>
          <w:divBdr>
            <w:top w:val="none" w:sz="0" w:space="0" w:color="auto"/>
            <w:left w:val="none" w:sz="0" w:space="0" w:color="auto"/>
            <w:bottom w:val="none" w:sz="0" w:space="0" w:color="auto"/>
            <w:right w:val="none" w:sz="0" w:space="0" w:color="auto"/>
          </w:divBdr>
        </w:div>
      </w:divsChild>
    </w:div>
    <w:div w:id="942570488">
      <w:bodyDiv w:val="1"/>
      <w:marLeft w:val="0"/>
      <w:marRight w:val="0"/>
      <w:marTop w:val="0"/>
      <w:marBottom w:val="0"/>
      <w:divBdr>
        <w:top w:val="none" w:sz="0" w:space="0" w:color="auto"/>
        <w:left w:val="none" w:sz="0" w:space="0" w:color="auto"/>
        <w:bottom w:val="none" w:sz="0" w:space="0" w:color="auto"/>
        <w:right w:val="none" w:sz="0" w:space="0" w:color="auto"/>
      </w:divBdr>
    </w:div>
    <w:div w:id="944192556">
      <w:bodyDiv w:val="1"/>
      <w:marLeft w:val="0"/>
      <w:marRight w:val="0"/>
      <w:marTop w:val="0"/>
      <w:marBottom w:val="0"/>
      <w:divBdr>
        <w:top w:val="none" w:sz="0" w:space="0" w:color="auto"/>
        <w:left w:val="none" w:sz="0" w:space="0" w:color="auto"/>
        <w:bottom w:val="none" w:sz="0" w:space="0" w:color="auto"/>
        <w:right w:val="none" w:sz="0" w:space="0" w:color="auto"/>
      </w:divBdr>
    </w:div>
    <w:div w:id="950161709">
      <w:bodyDiv w:val="1"/>
      <w:marLeft w:val="0"/>
      <w:marRight w:val="0"/>
      <w:marTop w:val="0"/>
      <w:marBottom w:val="0"/>
      <w:divBdr>
        <w:top w:val="none" w:sz="0" w:space="0" w:color="auto"/>
        <w:left w:val="none" w:sz="0" w:space="0" w:color="auto"/>
        <w:bottom w:val="none" w:sz="0" w:space="0" w:color="auto"/>
        <w:right w:val="none" w:sz="0" w:space="0" w:color="auto"/>
      </w:divBdr>
    </w:div>
    <w:div w:id="952833072">
      <w:bodyDiv w:val="1"/>
      <w:marLeft w:val="0"/>
      <w:marRight w:val="0"/>
      <w:marTop w:val="0"/>
      <w:marBottom w:val="0"/>
      <w:divBdr>
        <w:top w:val="none" w:sz="0" w:space="0" w:color="auto"/>
        <w:left w:val="none" w:sz="0" w:space="0" w:color="auto"/>
        <w:bottom w:val="none" w:sz="0" w:space="0" w:color="auto"/>
        <w:right w:val="none" w:sz="0" w:space="0" w:color="auto"/>
      </w:divBdr>
    </w:div>
    <w:div w:id="958293212">
      <w:bodyDiv w:val="1"/>
      <w:marLeft w:val="0"/>
      <w:marRight w:val="0"/>
      <w:marTop w:val="0"/>
      <w:marBottom w:val="0"/>
      <w:divBdr>
        <w:top w:val="none" w:sz="0" w:space="0" w:color="auto"/>
        <w:left w:val="none" w:sz="0" w:space="0" w:color="auto"/>
        <w:bottom w:val="none" w:sz="0" w:space="0" w:color="auto"/>
        <w:right w:val="none" w:sz="0" w:space="0" w:color="auto"/>
      </w:divBdr>
    </w:div>
    <w:div w:id="962345552">
      <w:bodyDiv w:val="1"/>
      <w:marLeft w:val="0"/>
      <w:marRight w:val="0"/>
      <w:marTop w:val="0"/>
      <w:marBottom w:val="0"/>
      <w:divBdr>
        <w:top w:val="none" w:sz="0" w:space="0" w:color="auto"/>
        <w:left w:val="none" w:sz="0" w:space="0" w:color="auto"/>
        <w:bottom w:val="none" w:sz="0" w:space="0" w:color="auto"/>
        <w:right w:val="none" w:sz="0" w:space="0" w:color="auto"/>
      </w:divBdr>
    </w:div>
    <w:div w:id="969898548">
      <w:bodyDiv w:val="1"/>
      <w:marLeft w:val="0"/>
      <w:marRight w:val="0"/>
      <w:marTop w:val="0"/>
      <w:marBottom w:val="0"/>
      <w:divBdr>
        <w:top w:val="none" w:sz="0" w:space="0" w:color="auto"/>
        <w:left w:val="none" w:sz="0" w:space="0" w:color="auto"/>
        <w:bottom w:val="none" w:sz="0" w:space="0" w:color="auto"/>
        <w:right w:val="none" w:sz="0" w:space="0" w:color="auto"/>
      </w:divBdr>
    </w:div>
    <w:div w:id="981664561">
      <w:bodyDiv w:val="1"/>
      <w:marLeft w:val="0"/>
      <w:marRight w:val="0"/>
      <w:marTop w:val="0"/>
      <w:marBottom w:val="0"/>
      <w:divBdr>
        <w:top w:val="none" w:sz="0" w:space="0" w:color="auto"/>
        <w:left w:val="none" w:sz="0" w:space="0" w:color="auto"/>
        <w:bottom w:val="none" w:sz="0" w:space="0" w:color="auto"/>
        <w:right w:val="none" w:sz="0" w:space="0" w:color="auto"/>
      </w:divBdr>
    </w:div>
    <w:div w:id="988752669">
      <w:bodyDiv w:val="1"/>
      <w:marLeft w:val="0"/>
      <w:marRight w:val="0"/>
      <w:marTop w:val="0"/>
      <w:marBottom w:val="0"/>
      <w:divBdr>
        <w:top w:val="none" w:sz="0" w:space="0" w:color="auto"/>
        <w:left w:val="none" w:sz="0" w:space="0" w:color="auto"/>
        <w:bottom w:val="none" w:sz="0" w:space="0" w:color="auto"/>
        <w:right w:val="none" w:sz="0" w:space="0" w:color="auto"/>
      </w:divBdr>
      <w:divsChild>
        <w:div w:id="1372487670">
          <w:marLeft w:val="0"/>
          <w:marRight w:val="0"/>
          <w:marTop w:val="0"/>
          <w:marBottom w:val="0"/>
          <w:divBdr>
            <w:top w:val="none" w:sz="0" w:space="0" w:color="auto"/>
            <w:left w:val="none" w:sz="0" w:space="0" w:color="auto"/>
            <w:bottom w:val="none" w:sz="0" w:space="0" w:color="auto"/>
            <w:right w:val="none" w:sz="0" w:space="0" w:color="auto"/>
          </w:divBdr>
        </w:div>
        <w:div w:id="1053894401">
          <w:marLeft w:val="0"/>
          <w:marRight w:val="0"/>
          <w:marTop w:val="0"/>
          <w:marBottom w:val="0"/>
          <w:divBdr>
            <w:top w:val="none" w:sz="0" w:space="0" w:color="auto"/>
            <w:left w:val="none" w:sz="0" w:space="0" w:color="auto"/>
            <w:bottom w:val="none" w:sz="0" w:space="0" w:color="auto"/>
            <w:right w:val="none" w:sz="0" w:space="0" w:color="auto"/>
          </w:divBdr>
        </w:div>
        <w:div w:id="1450855001">
          <w:marLeft w:val="0"/>
          <w:marRight w:val="0"/>
          <w:marTop w:val="0"/>
          <w:marBottom w:val="0"/>
          <w:divBdr>
            <w:top w:val="none" w:sz="0" w:space="0" w:color="auto"/>
            <w:left w:val="none" w:sz="0" w:space="0" w:color="auto"/>
            <w:bottom w:val="none" w:sz="0" w:space="0" w:color="auto"/>
            <w:right w:val="none" w:sz="0" w:space="0" w:color="auto"/>
          </w:divBdr>
        </w:div>
        <w:div w:id="115486211">
          <w:marLeft w:val="0"/>
          <w:marRight w:val="0"/>
          <w:marTop w:val="0"/>
          <w:marBottom w:val="0"/>
          <w:divBdr>
            <w:top w:val="none" w:sz="0" w:space="0" w:color="auto"/>
            <w:left w:val="none" w:sz="0" w:space="0" w:color="auto"/>
            <w:bottom w:val="none" w:sz="0" w:space="0" w:color="auto"/>
            <w:right w:val="none" w:sz="0" w:space="0" w:color="auto"/>
          </w:divBdr>
          <w:divsChild>
            <w:div w:id="1131173531">
              <w:marLeft w:val="0"/>
              <w:marRight w:val="0"/>
              <w:marTop w:val="0"/>
              <w:marBottom w:val="0"/>
              <w:divBdr>
                <w:top w:val="none" w:sz="0" w:space="0" w:color="auto"/>
                <w:left w:val="none" w:sz="0" w:space="0" w:color="auto"/>
                <w:bottom w:val="none" w:sz="0" w:space="0" w:color="auto"/>
                <w:right w:val="none" w:sz="0" w:space="0" w:color="auto"/>
              </w:divBdr>
            </w:div>
            <w:div w:id="1281258767">
              <w:marLeft w:val="0"/>
              <w:marRight w:val="0"/>
              <w:marTop w:val="0"/>
              <w:marBottom w:val="0"/>
              <w:divBdr>
                <w:top w:val="none" w:sz="0" w:space="0" w:color="auto"/>
                <w:left w:val="none" w:sz="0" w:space="0" w:color="auto"/>
                <w:bottom w:val="none" w:sz="0" w:space="0" w:color="auto"/>
                <w:right w:val="none" w:sz="0" w:space="0" w:color="auto"/>
              </w:divBdr>
              <w:divsChild>
                <w:div w:id="328556650">
                  <w:marLeft w:val="0"/>
                  <w:marRight w:val="0"/>
                  <w:marTop w:val="0"/>
                  <w:marBottom w:val="0"/>
                  <w:divBdr>
                    <w:top w:val="none" w:sz="0" w:space="0" w:color="auto"/>
                    <w:left w:val="none" w:sz="0" w:space="0" w:color="auto"/>
                    <w:bottom w:val="none" w:sz="0" w:space="0" w:color="auto"/>
                    <w:right w:val="none" w:sz="0" w:space="0" w:color="auto"/>
                  </w:divBdr>
                </w:div>
                <w:div w:id="1502501763">
                  <w:marLeft w:val="0"/>
                  <w:marRight w:val="0"/>
                  <w:marTop w:val="0"/>
                  <w:marBottom w:val="0"/>
                  <w:divBdr>
                    <w:top w:val="none" w:sz="0" w:space="0" w:color="auto"/>
                    <w:left w:val="none" w:sz="0" w:space="0" w:color="auto"/>
                    <w:bottom w:val="none" w:sz="0" w:space="0" w:color="auto"/>
                    <w:right w:val="none" w:sz="0" w:space="0" w:color="auto"/>
                  </w:divBdr>
                </w:div>
              </w:divsChild>
            </w:div>
            <w:div w:id="1798527990">
              <w:marLeft w:val="0"/>
              <w:marRight w:val="0"/>
              <w:marTop w:val="0"/>
              <w:marBottom w:val="0"/>
              <w:divBdr>
                <w:top w:val="none" w:sz="0" w:space="0" w:color="auto"/>
                <w:left w:val="none" w:sz="0" w:space="0" w:color="auto"/>
                <w:bottom w:val="none" w:sz="0" w:space="0" w:color="auto"/>
                <w:right w:val="none" w:sz="0" w:space="0" w:color="auto"/>
              </w:divBdr>
            </w:div>
            <w:div w:id="414672793">
              <w:marLeft w:val="0"/>
              <w:marRight w:val="0"/>
              <w:marTop w:val="0"/>
              <w:marBottom w:val="0"/>
              <w:divBdr>
                <w:top w:val="none" w:sz="0" w:space="0" w:color="auto"/>
                <w:left w:val="none" w:sz="0" w:space="0" w:color="auto"/>
                <w:bottom w:val="none" w:sz="0" w:space="0" w:color="auto"/>
                <w:right w:val="none" w:sz="0" w:space="0" w:color="auto"/>
              </w:divBdr>
            </w:div>
            <w:div w:id="2006203997">
              <w:marLeft w:val="0"/>
              <w:marRight w:val="0"/>
              <w:marTop w:val="0"/>
              <w:marBottom w:val="0"/>
              <w:divBdr>
                <w:top w:val="none" w:sz="0" w:space="0" w:color="auto"/>
                <w:left w:val="none" w:sz="0" w:space="0" w:color="auto"/>
                <w:bottom w:val="none" w:sz="0" w:space="0" w:color="auto"/>
                <w:right w:val="none" w:sz="0" w:space="0" w:color="auto"/>
              </w:divBdr>
            </w:div>
            <w:div w:id="587157566">
              <w:marLeft w:val="0"/>
              <w:marRight w:val="0"/>
              <w:marTop w:val="0"/>
              <w:marBottom w:val="0"/>
              <w:divBdr>
                <w:top w:val="none" w:sz="0" w:space="0" w:color="auto"/>
                <w:left w:val="none" w:sz="0" w:space="0" w:color="auto"/>
                <w:bottom w:val="none" w:sz="0" w:space="0" w:color="auto"/>
                <w:right w:val="none" w:sz="0" w:space="0" w:color="auto"/>
              </w:divBdr>
            </w:div>
            <w:div w:id="28455248">
              <w:marLeft w:val="0"/>
              <w:marRight w:val="0"/>
              <w:marTop w:val="0"/>
              <w:marBottom w:val="0"/>
              <w:divBdr>
                <w:top w:val="none" w:sz="0" w:space="0" w:color="auto"/>
                <w:left w:val="none" w:sz="0" w:space="0" w:color="auto"/>
                <w:bottom w:val="none" w:sz="0" w:space="0" w:color="auto"/>
                <w:right w:val="none" w:sz="0" w:space="0" w:color="auto"/>
              </w:divBdr>
            </w:div>
            <w:div w:id="139561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523310">
      <w:bodyDiv w:val="1"/>
      <w:marLeft w:val="0"/>
      <w:marRight w:val="0"/>
      <w:marTop w:val="0"/>
      <w:marBottom w:val="0"/>
      <w:divBdr>
        <w:top w:val="none" w:sz="0" w:space="0" w:color="auto"/>
        <w:left w:val="none" w:sz="0" w:space="0" w:color="auto"/>
        <w:bottom w:val="none" w:sz="0" w:space="0" w:color="auto"/>
        <w:right w:val="none" w:sz="0" w:space="0" w:color="auto"/>
      </w:divBdr>
    </w:div>
    <w:div w:id="993222697">
      <w:bodyDiv w:val="1"/>
      <w:marLeft w:val="0"/>
      <w:marRight w:val="0"/>
      <w:marTop w:val="0"/>
      <w:marBottom w:val="0"/>
      <w:divBdr>
        <w:top w:val="none" w:sz="0" w:space="0" w:color="auto"/>
        <w:left w:val="none" w:sz="0" w:space="0" w:color="auto"/>
        <w:bottom w:val="none" w:sz="0" w:space="0" w:color="auto"/>
        <w:right w:val="none" w:sz="0" w:space="0" w:color="auto"/>
      </w:divBdr>
      <w:divsChild>
        <w:div w:id="2101676817">
          <w:marLeft w:val="0"/>
          <w:marRight w:val="0"/>
          <w:marTop w:val="0"/>
          <w:marBottom w:val="0"/>
          <w:divBdr>
            <w:top w:val="none" w:sz="0" w:space="0" w:color="auto"/>
            <w:left w:val="none" w:sz="0" w:space="0" w:color="auto"/>
            <w:bottom w:val="none" w:sz="0" w:space="0" w:color="auto"/>
            <w:right w:val="none" w:sz="0" w:space="0" w:color="auto"/>
          </w:divBdr>
        </w:div>
        <w:div w:id="593901763">
          <w:marLeft w:val="0"/>
          <w:marRight w:val="0"/>
          <w:marTop w:val="0"/>
          <w:marBottom w:val="0"/>
          <w:divBdr>
            <w:top w:val="none" w:sz="0" w:space="0" w:color="auto"/>
            <w:left w:val="none" w:sz="0" w:space="0" w:color="auto"/>
            <w:bottom w:val="none" w:sz="0" w:space="0" w:color="auto"/>
            <w:right w:val="none" w:sz="0" w:space="0" w:color="auto"/>
          </w:divBdr>
        </w:div>
      </w:divsChild>
    </w:div>
    <w:div w:id="997339806">
      <w:bodyDiv w:val="1"/>
      <w:marLeft w:val="0"/>
      <w:marRight w:val="0"/>
      <w:marTop w:val="0"/>
      <w:marBottom w:val="0"/>
      <w:divBdr>
        <w:top w:val="none" w:sz="0" w:space="0" w:color="auto"/>
        <w:left w:val="none" w:sz="0" w:space="0" w:color="auto"/>
        <w:bottom w:val="none" w:sz="0" w:space="0" w:color="auto"/>
        <w:right w:val="none" w:sz="0" w:space="0" w:color="auto"/>
      </w:divBdr>
    </w:div>
    <w:div w:id="999507012">
      <w:bodyDiv w:val="1"/>
      <w:marLeft w:val="0"/>
      <w:marRight w:val="0"/>
      <w:marTop w:val="0"/>
      <w:marBottom w:val="0"/>
      <w:divBdr>
        <w:top w:val="none" w:sz="0" w:space="0" w:color="auto"/>
        <w:left w:val="none" w:sz="0" w:space="0" w:color="auto"/>
        <w:bottom w:val="none" w:sz="0" w:space="0" w:color="auto"/>
        <w:right w:val="none" w:sz="0" w:space="0" w:color="auto"/>
      </w:divBdr>
    </w:div>
    <w:div w:id="1002395436">
      <w:bodyDiv w:val="1"/>
      <w:marLeft w:val="0"/>
      <w:marRight w:val="0"/>
      <w:marTop w:val="0"/>
      <w:marBottom w:val="0"/>
      <w:divBdr>
        <w:top w:val="none" w:sz="0" w:space="0" w:color="auto"/>
        <w:left w:val="none" w:sz="0" w:space="0" w:color="auto"/>
        <w:bottom w:val="none" w:sz="0" w:space="0" w:color="auto"/>
        <w:right w:val="none" w:sz="0" w:space="0" w:color="auto"/>
      </w:divBdr>
    </w:div>
    <w:div w:id="1005128879">
      <w:bodyDiv w:val="1"/>
      <w:marLeft w:val="0"/>
      <w:marRight w:val="0"/>
      <w:marTop w:val="0"/>
      <w:marBottom w:val="0"/>
      <w:divBdr>
        <w:top w:val="none" w:sz="0" w:space="0" w:color="auto"/>
        <w:left w:val="none" w:sz="0" w:space="0" w:color="auto"/>
        <w:bottom w:val="none" w:sz="0" w:space="0" w:color="auto"/>
        <w:right w:val="none" w:sz="0" w:space="0" w:color="auto"/>
      </w:divBdr>
    </w:div>
    <w:div w:id="1011687719">
      <w:bodyDiv w:val="1"/>
      <w:marLeft w:val="0"/>
      <w:marRight w:val="0"/>
      <w:marTop w:val="0"/>
      <w:marBottom w:val="0"/>
      <w:divBdr>
        <w:top w:val="none" w:sz="0" w:space="0" w:color="auto"/>
        <w:left w:val="none" w:sz="0" w:space="0" w:color="auto"/>
        <w:bottom w:val="none" w:sz="0" w:space="0" w:color="auto"/>
        <w:right w:val="none" w:sz="0" w:space="0" w:color="auto"/>
      </w:divBdr>
    </w:div>
    <w:div w:id="1012799803">
      <w:bodyDiv w:val="1"/>
      <w:marLeft w:val="0"/>
      <w:marRight w:val="0"/>
      <w:marTop w:val="0"/>
      <w:marBottom w:val="0"/>
      <w:divBdr>
        <w:top w:val="none" w:sz="0" w:space="0" w:color="auto"/>
        <w:left w:val="none" w:sz="0" w:space="0" w:color="auto"/>
        <w:bottom w:val="none" w:sz="0" w:space="0" w:color="auto"/>
        <w:right w:val="none" w:sz="0" w:space="0" w:color="auto"/>
      </w:divBdr>
    </w:div>
    <w:div w:id="1015107567">
      <w:bodyDiv w:val="1"/>
      <w:marLeft w:val="0"/>
      <w:marRight w:val="0"/>
      <w:marTop w:val="0"/>
      <w:marBottom w:val="0"/>
      <w:divBdr>
        <w:top w:val="none" w:sz="0" w:space="0" w:color="auto"/>
        <w:left w:val="none" w:sz="0" w:space="0" w:color="auto"/>
        <w:bottom w:val="none" w:sz="0" w:space="0" w:color="auto"/>
        <w:right w:val="none" w:sz="0" w:space="0" w:color="auto"/>
      </w:divBdr>
    </w:div>
    <w:div w:id="1015763693">
      <w:bodyDiv w:val="1"/>
      <w:marLeft w:val="0"/>
      <w:marRight w:val="0"/>
      <w:marTop w:val="0"/>
      <w:marBottom w:val="0"/>
      <w:divBdr>
        <w:top w:val="none" w:sz="0" w:space="0" w:color="auto"/>
        <w:left w:val="none" w:sz="0" w:space="0" w:color="auto"/>
        <w:bottom w:val="none" w:sz="0" w:space="0" w:color="auto"/>
        <w:right w:val="none" w:sz="0" w:space="0" w:color="auto"/>
      </w:divBdr>
    </w:div>
    <w:div w:id="1016420631">
      <w:bodyDiv w:val="1"/>
      <w:marLeft w:val="0"/>
      <w:marRight w:val="0"/>
      <w:marTop w:val="0"/>
      <w:marBottom w:val="0"/>
      <w:divBdr>
        <w:top w:val="none" w:sz="0" w:space="0" w:color="auto"/>
        <w:left w:val="none" w:sz="0" w:space="0" w:color="auto"/>
        <w:bottom w:val="none" w:sz="0" w:space="0" w:color="auto"/>
        <w:right w:val="none" w:sz="0" w:space="0" w:color="auto"/>
      </w:divBdr>
    </w:div>
    <w:div w:id="1025253356">
      <w:bodyDiv w:val="1"/>
      <w:marLeft w:val="0"/>
      <w:marRight w:val="0"/>
      <w:marTop w:val="0"/>
      <w:marBottom w:val="0"/>
      <w:divBdr>
        <w:top w:val="none" w:sz="0" w:space="0" w:color="auto"/>
        <w:left w:val="none" w:sz="0" w:space="0" w:color="auto"/>
        <w:bottom w:val="none" w:sz="0" w:space="0" w:color="auto"/>
        <w:right w:val="none" w:sz="0" w:space="0" w:color="auto"/>
      </w:divBdr>
    </w:div>
    <w:div w:id="1030110690">
      <w:bodyDiv w:val="1"/>
      <w:marLeft w:val="0"/>
      <w:marRight w:val="0"/>
      <w:marTop w:val="0"/>
      <w:marBottom w:val="0"/>
      <w:divBdr>
        <w:top w:val="none" w:sz="0" w:space="0" w:color="auto"/>
        <w:left w:val="none" w:sz="0" w:space="0" w:color="auto"/>
        <w:bottom w:val="none" w:sz="0" w:space="0" w:color="auto"/>
        <w:right w:val="none" w:sz="0" w:space="0" w:color="auto"/>
      </w:divBdr>
    </w:div>
    <w:div w:id="1034573575">
      <w:bodyDiv w:val="1"/>
      <w:marLeft w:val="0"/>
      <w:marRight w:val="0"/>
      <w:marTop w:val="0"/>
      <w:marBottom w:val="0"/>
      <w:divBdr>
        <w:top w:val="none" w:sz="0" w:space="0" w:color="auto"/>
        <w:left w:val="none" w:sz="0" w:space="0" w:color="auto"/>
        <w:bottom w:val="none" w:sz="0" w:space="0" w:color="auto"/>
        <w:right w:val="none" w:sz="0" w:space="0" w:color="auto"/>
      </w:divBdr>
    </w:div>
    <w:div w:id="1038503663">
      <w:bodyDiv w:val="1"/>
      <w:marLeft w:val="0"/>
      <w:marRight w:val="0"/>
      <w:marTop w:val="0"/>
      <w:marBottom w:val="0"/>
      <w:divBdr>
        <w:top w:val="none" w:sz="0" w:space="0" w:color="auto"/>
        <w:left w:val="none" w:sz="0" w:space="0" w:color="auto"/>
        <w:bottom w:val="none" w:sz="0" w:space="0" w:color="auto"/>
        <w:right w:val="none" w:sz="0" w:space="0" w:color="auto"/>
      </w:divBdr>
    </w:div>
    <w:div w:id="1041057535">
      <w:bodyDiv w:val="1"/>
      <w:marLeft w:val="0"/>
      <w:marRight w:val="0"/>
      <w:marTop w:val="0"/>
      <w:marBottom w:val="0"/>
      <w:divBdr>
        <w:top w:val="none" w:sz="0" w:space="0" w:color="auto"/>
        <w:left w:val="none" w:sz="0" w:space="0" w:color="auto"/>
        <w:bottom w:val="none" w:sz="0" w:space="0" w:color="auto"/>
        <w:right w:val="none" w:sz="0" w:space="0" w:color="auto"/>
      </w:divBdr>
    </w:div>
    <w:div w:id="1042511073">
      <w:bodyDiv w:val="1"/>
      <w:marLeft w:val="0"/>
      <w:marRight w:val="0"/>
      <w:marTop w:val="0"/>
      <w:marBottom w:val="0"/>
      <w:divBdr>
        <w:top w:val="none" w:sz="0" w:space="0" w:color="auto"/>
        <w:left w:val="none" w:sz="0" w:space="0" w:color="auto"/>
        <w:bottom w:val="none" w:sz="0" w:space="0" w:color="auto"/>
        <w:right w:val="none" w:sz="0" w:space="0" w:color="auto"/>
      </w:divBdr>
    </w:div>
    <w:div w:id="1044989692">
      <w:bodyDiv w:val="1"/>
      <w:marLeft w:val="0"/>
      <w:marRight w:val="0"/>
      <w:marTop w:val="0"/>
      <w:marBottom w:val="0"/>
      <w:divBdr>
        <w:top w:val="none" w:sz="0" w:space="0" w:color="auto"/>
        <w:left w:val="none" w:sz="0" w:space="0" w:color="auto"/>
        <w:bottom w:val="none" w:sz="0" w:space="0" w:color="auto"/>
        <w:right w:val="none" w:sz="0" w:space="0" w:color="auto"/>
      </w:divBdr>
    </w:div>
    <w:div w:id="1045375490">
      <w:bodyDiv w:val="1"/>
      <w:marLeft w:val="0"/>
      <w:marRight w:val="0"/>
      <w:marTop w:val="0"/>
      <w:marBottom w:val="0"/>
      <w:divBdr>
        <w:top w:val="none" w:sz="0" w:space="0" w:color="auto"/>
        <w:left w:val="none" w:sz="0" w:space="0" w:color="auto"/>
        <w:bottom w:val="none" w:sz="0" w:space="0" w:color="auto"/>
        <w:right w:val="none" w:sz="0" w:space="0" w:color="auto"/>
      </w:divBdr>
    </w:div>
    <w:div w:id="1047754739">
      <w:bodyDiv w:val="1"/>
      <w:marLeft w:val="0"/>
      <w:marRight w:val="0"/>
      <w:marTop w:val="0"/>
      <w:marBottom w:val="0"/>
      <w:divBdr>
        <w:top w:val="none" w:sz="0" w:space="0" w:color="auto"/>
        <w:left w:val="none" w:sz="0" w:space="0" w:color="auto"/>
        <w:bottom w:val="none" w:sz="0" w:space="0" w:color="auto"/>
        <w:right w:val="none" w:sz="0" w:space="0" w:color="auto"/>
      </w:divBdr>
    </w:div>
    <w:div w:id="1050425884">
      <w:bodyDiv w:val="1"/>
      <w:marLeft w:val="0"/>
      <w:marRight w:val="0"/>
      <w:marTop w:val="0"/>
      <w:marBottom w:val="0"/>
      <w:divBdr>
        <w:top w:val="none" w:sz="0" w:space="0" w:color="auto"/>
        <w:left w:val="none" w:sz="0" w:space="0" w:color="auto"/>
        <w:bottom w:val="none" w:sz="0" w:space="0" w:color="auto"/>
        <w:right w:val="none" w:sz="0" w:space="0" w:color="auto"/>
      </w:divBdr>
    </w:div>
    <w:div w:id="1054234210">
      <w:bodyDiv w:val="1"/>
      <w:marLeft w:val="0"/>
      <w:marRight w:val="0"/>
      <w:marTop w:val="0"/>
      <w:marBottom w:val="0"/>
      <w:divBdr>
        <w:top w:val="none" w:sz="0" w:space="0" w:color="auto"/>
        <w:left w:val="none" w:sz="0" w:space="0" w:color="auto"/>
        <w:bottom w:val="none" w:sz="0" w:space="0" w:color="auto"/>
        <w:right w:val="none" w:sz="0" w:space="0" w:color="auto"/>
      </w:divBdr>
    </w:div>
    <w:div w:id="1065496360">
      <w:bodyDiv w:val="1"/>
      <w:marLeft w:val="0"/>
      <w:marRight w:val="0"/>
      <w:marTop w:val="0"/>
      <w:marBottom w:val="0"/>
      <w:divBdr>
        <w:top w:val="none" w:sz="0" w:space="0" w:color="auto"/>
        <w:left w:val="none" w:sz="0" w:space="0" w:color="auto"/>
        <w:bottom w:val="none" w:sz="0" w:space="0" w:color="auto"/>
        <w:right w:val="none" w:sz="0" w:space="0" w:color="auto"/>
      </w:divBdr>
    </w:div>
    <w:div w:id="1065953002">
      <w:bodyDiv w:val="1"/>
      <w:marLeft w:val="0"/>
      <w:marRight w:val="0"/>
      <w:marTop w:val="0"/>
      <w:marBottom w:val="0"/>
      <w:divBdr>
        <w:top w:val="none" w:sz="0" w:space="0" w:color="auto"/>
        <w:left w:val="none" w:sz="0" w:space="0" w:color="auto"/>
        <w:bottom w:val="none" w:sz="0" w:space="0" w:color="auto"/>
        <w:right w:val="none" w:sz="0" w:space="0" w:color="auto"/>
      </w:divBdr>
    </w:div>
    <w:div w:id="1071267344">
      <w:bodyDiv w:val="1"/>
      <w:marLeft w:val="0"/>
      <w:marRight w:val="0"/>
      <w:marTop w:val="0"/>
      <w:marBottom w:val="0"/>
      <w:divBdr>
        <w:top w:val="none" w:sz="0" w:space="0" w:color="auto"/>
        <w:left w:val="none" w:sz="0" w:space="0" w:color="auto"/>
        <w:bottom w:val="none" w:sz="0" w:space="0" w:color="auto"/>
        <w:right w:val="none" w:sz="0" w:space="0" w:color="auto"/>
      </w:divBdr>
      <w:divsChild>
        <w:div w:id="143551035">
          <w:marLeft w:val="0"/>
          <w:marRight w:val="0"/>
          <w:marTop w:val="0"/>
          <w:marBottom w:val="0"/>
          <w:divBdr>
            <w:top w:val="none" w:sz="0" w:space="0" w:color="auto"/>
            <w:left w:val="none" w:sz="0" w:space="0" w:color="auto"/>
            <w:bottom w:val="none" w:sz="0" w:space="0" w:color="auto"/>
            <w:right w:val="none" w:sz="0" w:space="0" w:color="auto"/>
          </w:divBdr>
        </w:div>
        <w:div w:id="2069110058">
          <w:marLeft w:val="0"/>
          <w:marRight w:val="0"/>
          <w:marTop w:val="0"/>
          <w:marBottom w:val="0"/>
          <w:divBdr>
            <w:top w:val="none" w:sz="0" w:space="0" w:color="auto"/>
            <w:left w:val="none" w:sz="0" w:space="0" w:color="auto"/>
            <w:bottom w:val="none" w:sz="0" w:space="0" w:color="auto"/>
            <w:right w:val="none" w:sz="0" w:space="0" w:color="auto"/>
          </w:divBdr>
        </w:div>
        <w:div w:id="1991404129">
          <w:marLeft w:val="0"/>
          <w:marRight w:val="0"/>
          <w:marTop w:val="0"/>
          <w:marBottom w:val="0"/>
          <w:divBdr>
            <w:top w:val="none" w:sz="0" w:space="0" w:color="auto"/>
            <w:left w:val="none" w:sz="0" w:space="0" w:color="auto"/>
            <w:bottom w:val="none" w:sz="0" w:space="0" w:color="auto"/>
            <w:right w:val="none" w:sz="0" w:space="0" w:color="auto"/>
          </w:divBdr>
        </w:div>
      </w:divsChild>
    </w:div>
    <w:div w:id="1077289625">
      <w:bodyDiv w:val="1"/>
      <w:marLeft w:val="0"/>
      <w:marRight w:val="0"/>
      <w:marTop w:val="0"/>
      <w:marBottom w:val="0"/>
      <w:divBdr>
        <w:top w:val="none" w:sz="0" w:space="0" w:color="auto"/>
        <w:left w:val="none" w:sz="0" w:space="0" w:color="auto"/>
        <w:bottom w:val="none" w:sz="0" w:space="0" w:color="auto"/>
        <w:right w:val="none" w:sz="0" w:space="0" w:color="auto"/>
      </w:divBdr>
    </w:div>
    <w:div w:id="1078939262">
      <w:bodyDiv w:val="1"/>
      <w:marLeft w:val="0"/>
      <w:marRight w:val="0"/>
      <w:marTop w:val="0"/>
      <w:marBottom w:val="0"/>
      <w:divBdr>
        <w:top w:val="none" w:sz="0" w:space="0" w:color="auto"/>
        <w:left w:val="none" w:sz="0" w:space="0" w:color="auto"/>
        <w:bottom w:val="none" w:sz="0" w:space="0" w:color="auto"/>
        <w:right w:val="none" w:sz="0" w:space="0" w:color="auto"/>
      </w:divBdr>
    </w:div>
    <w:div w:id="1084373223">
      <w:bodyDiv w:val="1"/>
      <w:marLeft w:val="0"/>
      <w:marRight w:val="0"/>
      <w:marTop w:val="0"/>
      <w:marBottom w:val="0"/>
      <w:divBdr>
        <w:top w:val="none" w:sz="0" w:space="0" w:color="auto"/>
        <w:left w:val="none" w:sz="0" w:space="0" w:color="auto"/>
        <w:bottom w:val="none" w:sz="0" w:space="0" w:color="auto"/>
        <w:right w:val="none" w:sz="0" w:space="0" w:color="auto"/>
      </w:divBdr>
    </w:div>
    <w:div w:id="1084574975">
      <w:bodyDiv w:val="1"/>
      <w:marLeft w:val="0"/>
      <w:marRight w:val="0"/>
      <w:marTop w:val="0"/>
      <w:marBottom w:val="0"/>
      <w:divBdr>
        <w:top w:val="none" w:sz="0" w:space="0" w:color="auto"/>
        <w:left w:val="none" w:sz="0" w:space="0" w:color="auto"/>
        <w:bottom w:val="none" w:sz="0" w:space="0" w:color="auto"/>
        <w:right w:val="none" w:sz="0" w:space="0" w:color="auto"/>
      </w:divBdr>
      <w:divsChild>
        <w:div w:id="1427506705">
          <w:marLeft w:val="0"/>
          <w:marRight w:val="0"/>
          <w:marTop w:val="0"/>
          <w:marBottom w:val="0"/>
          <w:divBdr>
            <w:top w:val="none" w:sz="0" w:space="0" w:color="auto"/>
            <w:left w:val="none" w:sz="0" w:space="0" w:color="auto"/>
            <w:bottom w:val="none" w:sz="0" w:space="0" w:color="auto"/>
            <w:right w:val="none" w:sz="0" w:space="0" w:color="auto"/>
          </w:divBdr>
        </w:div>
        <w:div w:id="1313414618">
          <w:marLeft w:val="0"/>
          <w:marRight w:val="0"/>
          <w:marTop w:val="0"/>
          <w:marBottom w:val="0"/>
          <w:divBdr>
            <w:top w:val="none" w:sz="0" w:space="0" w:color="auto"/>
            <w:left w:val="none" w:sz="0" w:space="0" w:color="auto"/>
            <w:bottom w:val="none" w:sz="0" w:space="0" w:color="auto"/>
            <w:right w:val="none" w:sz="0" w:space="0" w:color="auto"/>
          </w:divBdr>
        </w:div>
      </w:divsChild>
    </w:div>
    <w:div w:id="1084760711">
      <w:bodyDiv w:val="1"/>
      <w:marLeft w:val="0"/>
      <w:marRight w:val="0"/>
      <w:marTop w:val="0"/>
      <w:marBottom w:val="0"/>
      <w:divBdr>
        <w:top w:val="none" w:sz="0" w:space="0" w:color="auto"/>
        <w:left w:val="none" w:sz="0" w:space="0" w:color="auto"/>
        <w:bottom w:val="none" w:sz="0" w:space="0" w:color="auto"/>
        <w:right w:val="none" w:sz="0" w:space="0" w:color="auto"/>
      </w:divBdr>
    </w:div>
    <w:div w:id="1095595337">
      <w:bodyDiv w:val="1"/>
      <w:marLeft w:val="0"/>
      <w:marRight w:val="0"/>
      <w:marTop w:val="0"/>
      <w:marBottom w:val="0"/>
      <w:divBdr>
        <w:top w:val="none" w:sz="0" w:space="0" w:color="auto"/>
        <w:left w:val="none" w:sz="0" w:space="0" w:color="auto"/>
        <w:bottom w:val="none" w:sz="0" w:space="0" w:color="auto"/>
        <w:right w:val="none" w:sz="0" w:space="0" w:color="auto"/>
      </w:divBdr>
    </w:div>
    <w:div w:id="1109006271">
      <w:bodyDiv w:val="1"/>
      <w:marLeft w:val="0"/>
      <w:marRight w:val="0"/>
      <w:marTop w:val="0"/>
      <w:marBottom w:val="0"/>
      <w:divBdr>
        <w:top w:val="none" w:sz="0" w:space="0" w:color="auto"/>
        <w:left w:val="none" w:sz="0" w:space="0" w:color="auto"/>
        <w:bottom w:val="none" w:sz="0" w:space="0" w:color="auto"/>
        <w:right w:val="none" w:sz="0" w:space="0" w:color="auto"/>
      </w:divBdr>
    </w:div>
    <w:div w:id="1109854607">
      <w:bodyDiv w:val="1"/>
      <w:marLeft w:val="0"/>
      <w:marRight w:val="0"/>
      <w:marTop w:val="0"/>
      <w:marBottom w:val="0"/>
      <w:divBdr>
        <w:top w:val="none" w:sz="0" w:space="0" w:color="auto"/>
        <w:left w:val="none" w:sz="0" w:space="0" w:color="auto"/>
        <w:bottom w:val="none" w:sz="0" w:space="0" w:color="auto"/>
        <w:right w:val="none" w:sz="0" w:space="0" w:color="auto"/>
      </w:divBdr>
    </w:div>
    <w:div w:id="1110516677">
      <w:bodyDiv w:val="1"/>
      <w:marLeft w:val="0"/>
      <w:marRight w:val="0"/>
      <w:marTop w:val="0"/>
      <w:marBottom w:val="0"/>
      <w:divBdr>
        <w:top w:val="none" w:sz="0" w:space="0" w:color="auto"/>
        <w:left w:val="none" w:sz="0" w:space="0" w:color="auto"/>
        <w:bottom w:val="none" w:sz="0" w:space="0" w:color="auto"/>
        <w:right w:val="none" w:sz="0" w:space="0" w:color="auto"/>
      </w:divBdr>
    </w:div>
    <w:div w:id="1115640208">
      <w:bodyDiv w:val="1"/>
      <w:marLeft w:val="0"/>
      <w:marRight w:val="0"/>
      <w:marTop w:val="0"/>
      <w:marBottom w:val="0"/>
      <w:divBdr>
        <w:top w:val="none" w:sz="0" w:space="0" w:color="auto"/>
        <w:left w:val="none" w:sz="0" w:space="0" w:color="auto"/>
        <w:bottom w:val="none" w:sz="0" w:space="0" w:color="auto"/>
        <w:right w:val="none" w:sz="0" w:space="0" w:color="auto"/>
      </w:divBdr>
    </w:div>
    <w:div w:id="1119689977">
      <w:bodyDiv w:val="1"/>
      <w:marLeft w:val="0"/>
      <w:marRight w:val="0"/>
      <w:marTop w:val="0"/>
      <w:marBottom w:val="0"/>
      <w:divBdr>
        <w:top w:val="none" w:sz="0" w:space="0" w:color="auto"/>
        <w:left w:val="none" w:sz="0" w:space="0" w:color="auto"/>
        <w:bottom w:val="none" w:sz="0" w:space="0" w:color="auto"/>
        <w:right w:val="none" w:sz="0" w:space="0" w:color="auto"/>
      </w:divBdr>
    </w:div>
    <w:div w:id="1122580320">
      <w:bodyDiv w:val="1"/>
      <w:marLeft w:val="0"/>
      <w:marRight w:val="0"/>
      <w:marTop w:val="0"/>
      <w:marBottom w:val="0"/>
      <w:divBdr>
        <w:top w:val="none" w:sz="0" w:space="0" w:color="auto"/>
        <w:left w:val="none" w:sz="0" w:space="0" w:color="auto"/>
        <w:bottom w:val="none" w:sz="0" w:space="0" w:color="auto"/>
        <w:right w:val="none" w:sz="0" w:space="0" w:color="auto"/>
      </w:divBdr>
    </w:div>
    <w:div w:id="1144589581">
      <w:bodyDiv w:val="1"/>
      <w:marLeft w:val="0"/>
      <w:marRight w:val="0"/>
      <w:marTop w:val="0"/>
      <w:marBottom w:val="0"/>
      <w:divBdr>
        <w:top w:val="none" w:sz="0" w:space="0" w:color="auto"/>
        <w:left w:val="none" w:sz="0" w:space="0" w:color="auto"/>
        <w:bottom w:val="none" w:sz="0" w:space="0" w:color="auto"/>
        <w:right w:val="none" w:sz="0" w:space="0" w:color="auto"/>
      </w:divBdr>
    </w:div>
    <w:div w:id="1147166144">
      <w:bodyDiv w:val="1"/>
      <w:marLeft w:val="0"/>
      <w:marRight w:val="0"/>
      <w:marTop w:val="0"/>
      <w:marBottom w:val="0"/>
      <w:divBdr>
        <w:top w:val="none" w:sz="0" w:space="0" w:color="auto"/>
        <w:left w:val="none" w:sz="0" w:space="0" w:color="auto"/>
        <w:bottom w:val="none" w:sz="0" w:space="0" w:color="auto"/>
        <w:right w:val="none" w:sz="0" w:space="0" w:color="auto"/>
      </w:divBdr>
    </w:div>
    <w:div w:id="1147863313">
      <w:bodyDiv w:val="1"/>
      <w:marLeft w:val="0"/>
      <w:marRight w:val="0"/>
      <w:marTop w:val="0"/>
      <w:marBottom w:val="0"/>
      <w:divBdr>
        <w:top w:val="none" w:sz="0" w:space="0" w:color="auto"/>
        <w:left w:val="none" w:sz="0" w:space="0" w:color="auto"/>
        <w:bottom w:val="none" w:sz="0" w:space="0" w:color="auto"/>
        <w:right w:val="none" w:sz="0" w:space="0" w:color="auto"/>
      </w:divBdr>
      <w:divsChild>
        <w:div w:id="1316567702">
          <w:marLeft w:val="0"/>
          <w:marRight w:val="0"/>
          <w:marTop w:val="0"/>
          <w:marBottom w:val="0"/>
          <w:divBdr>
            <w:top w:val="none" w:sz="0" w:space="0" w:color="auto"/>
            <w:left w:val="none" w:sz="0" w:space="0" w:color="auto"/>
            <w:bottom w:val="none" w:sz="0" w:space="0" w:color="auto"/>
            <w:right w:val="none" w:sz="0" w:space="0" w:color="auto"/>
          </w:divBdr>
        </w:div>
        <w:div w:id="765880727">
          <w:marLeft w:val="0"/>
          <w:marRight w:val="0"/>
          <w:marTop w:val="0"/>
          <w:marBottom w:val="0"/>
          <w:divBdr>
            <w:top w:val="none" w:sz="0" w:space="0" w:color="auto"/>
            <w:left w:val="none" w:sz="0" w:space="0" w:color="auto"/>
            <w:bottom w:val="none" w:sz="0" w:space="0" w:color="auto"/>
            <w:right w:val="none" w:sz="0" w:space="0" w:color="auto"/>
          </w:divBdr>
        </w:div>
        <w:div w:id="1980845598">
          <w:marLeft w:val="0"/>
          <w:marRight w:val="0"/>
          <w:marTop w:val="0"/>
          <w:marBottom w:val="0"/>
          <w:divBdr>
            <w:top w:val="none" w:sz="0" w:space="0" w:color="auto"/>
            <w:left w:val="none" w:sz="0" w:space="0" w:color="auto"/>
            <w:bottom w:val="none" w:sz="0" w:space="0" w:color="auto"/>
            <w:right w:val="none" w:sz="0" w:space="0" w:color="auto"/>
          </w:divBdr>
        </w:div>
        <w:div w:id="1872911708">
          <w:marLeft w:val="0"/>
          <w:marRight w:val="0"/>
          <w:marTop w:val="0"/>
          <w:marBottom w:val="0"/>
          <w:divBdr>
            <w:top w:val="none" w:sz="0" w:space="0" w:color="auto"/>
            <w:left w:val="none" w:sz="0" w:space="0" w:color="auto"/>
            <w:bottom w:val="none" w:sz="0" w:space="0" w:color="auto"/>
            <w:right w:val="none" w:sz="0" w:space="0" w:color="auto"/>
          </w:divBdr>
        </w:div>
      </w:divsChild>
    </w:div>
    <w:div w:id="1157111664">
      <w:bodyDiv w:val="1"/>
      <w:marLeft w:val="0"/>
      <w:marRight w:val="0"/>
      <w:marTop w:val="0"/>
      <w:marBottom w:val="0"/>
      <w:divBdr>
        <w:top w:val="none" w:sz="0" w:space="0" w:color="auto"/>
        <w:left w:val="none" w:sz="0" w:space="0" w:color="auto"/>
        <w:bottom w:val="none" w:sz="0" w:space="0" w:color="auto"/>
        <w:right w:val="none" w:sz="0" w:space="0" w:color="auto"/>
      </w:divBdr>
    </w:div>
    <w:div w:id="1159344617">
      <w:bodyDiv w:val="1"/>
      <w:marLeft w:val="0"/>
      <w:marRight w:val="0"/>
      <w:marTop w:val="0"/>
      <w:marBottom w:val="0"/>
      <w:divBdr>
        <w:top w:val="none" w:sz="0" w:space="0" w:color="auto"/>
        <w:left w:val="none" w:sz="0" w:space="0" w:color="auto"/>
        <w:bottom w:val="none" w:sz="0" w:space="0" w:color="auto"/>
        <w:right w:val="none" w:sz="0" w:space="0" w:color="auto"/>
      </w:divBdr>
      <w:divsChild>
        <w:div w:id="1437872086">
          <w:marLeft w:val="274"/>
          <w:marRight w:val="0"/>
          <w:marTop w:val="0"/>
          <w:marBottom w:val="60"/>
          <w:divBdr>
            <w:top w:val="none" w:sz="0" w:space="0" w:color="auto"/>
            <w:left w:val="none" w:sz="0" w:space="0" w:color="auto"/>
            <w:bottom w:val="none" w:sz="0" w:space="0" w:color="auto"/>
            <w:right w:val="none" w:sz="0" w:space="0" w:color="auto"/>
          </w:divBdr>
        </w:div>
      </w:divsChild>
    </w:div>
    <w:div w:id="1160274170">
      <w:bodyDiv w:val="1"/>
      <w:marLeft w:val="0"/>
      <w:marRight w:val="0"/>
      <w:marTop w:val="0"/>
      <w:marBottom w:val="0"/>
      <w:divBdr>
        <w:top w:val="none" w:sz="0" w:space="0" w:color="auto"/>
        <w:left w:val="none" w:sz="0" w:space="0" w:color="auto"/>
        <w:bottom w:val="none" w:sz="0" w:space="0" w:color="auto"/>
        <w:right w:val="none" w:sz="0" w:space="0" w:color="auto"/>
      </w:divBdr>
    </w:div>
    <w:div w:id="1169908760">
      <w:bodyDiv w:val="1"/>
      <w:marLeft w:val="0"/>
      <w:marRight w:val="0"/>
      <w:marTop w:val="0"/>
      <w:marBottom w:val="0"/>
      <w:divBdr>
        <w:top w:val="none" w:sz="0" w:space="0" w:color="auto"/>
        <w:left w:val="none" w:sz="0" w:space="0" w:color="auto"/>
        <w:bottom w:val="none" w:sz="0" w:space="0" w:color="auto"/>
        <w:right w:val="none" w:sz="0" w:space="0" w:color="auto"/>
      </w:divBdr>
    </w:div>
    <w:div w:id="1170825293">
      <w:bodyDiv w:val="1"/>
      <w:marLeft w:val="0"/>
      <w:marRight w:val="0"/>
      <w:marTop w:val="0"/>
      <w:marBottom w:val="0"/>
      <w:divBdr>
        <w:top w:val="none" w:sz="0" w:space="0" w:color="auto"/>
        <w:left w:val="none" w:sz="0" w:space="0" w:color="auto"/>
        <w:bottom w:val="none" w:sz="0" w:space="0" w:color="auto"/>
        <w:right w:val="none" w:sz="0" w:space="0" w:color="auto"/>
      </w:divBdr>
    </w:div>
    <w:div w:id="1190408105">
      <w:bodyDiv w:val="1"/>
      <w:marLeft w:val="0"/>
      <w:marRight w:val="0"/>
      <w:marTop w:val="0"/>
      <w:marBottom w:val="0"/>
      <w:divBdr>
        <w:top w:val="none" w:sz="0" w:space="0" w:color="auto"/>
        <w:left w:val="none" w:sz="0" w:space="0" w:color="auto"/>
        <w:bottom w:val="none" w:sz="0" w:space="0" w:color="auto"/>
        <w:right w:val="none" w:sz="0" w:space="0" w:color="auto"/>
      </w:divBdr>
    </w:div>
    <w:div w:id="1190873404">
      <w:bodyDiv w:val="1"/>
      <w:marLeft w:val="0"/>
      <w:marRight w:val="0"/>
      <w:marTop w:val="0"/>
      <w:marBottom w:val="0"/>
      <w:divBdr>
        <w:top w:val="none" w:sz="0" w:space="0" w:color="auto"/>
        <w:left w:val="none" w:sz="0" w:space="0" w:color="auto"/>
        <w:bottom w:val="none" w:sz="0" w:space="0" w:color="auto"/>
        <w:right w:val="none" w:sz="0" w:space="0" w:color="auto"/>
      </w:divBdr>
    </w:div>
    <w:div w:id="1202666338">
      <w:bodyDiv w:val="1"/>
      <w:marLeft w:val="0"/>
      <w:marRight w:val="0"/>
      <w:marTop w:val="0"/>
      <w:marBottom w:val="0"/>
      <w:divBdr>
        <w:top w:val="none" w:sz="0" w:space="0" w:color="auto"/>
        <w:left w:val="none" w:sz="0" w:space="0" w:color="auto"/>
        <w:bottom w:val="none" w:sz="0" w:space="0" w:color="auto"/>
        <w:right w:val="none" w:sz="0" w:space="0" w:color="auto"/>
      </w:divBdr>
    </w:div>
    <w:div w:id="1210410054">
      <w:bodyDiv w:val="1"/>
      <w:marLeft w:val="0"/>
      <w:marRight w:val="0"/>
      <w:marTop w:val="0"/>
      <w:marBottom w:val="0"/>
      <w:divBdr>
        <w:top w:val="none" w:sz="0" w:space="0" w:color="auto"/>
        <w:left w:val="none" w:sz="0" w:space="0" w:color="auto"/>
        <w:bottom w:val="none" w:sz="0" w:space="0" w:color="auto"/>
        <w:right w:val="none" w:sz="0" w:space="0" w:color="auto"/>
      </w:divBdr>
    </w:div>
    <w:div w:id="1211260097">
      <w:bodyDiv w:val="1"/>
      <w:marLeft w:val="0"/>
      <w:marRight w:val="0"/>
      <w:marTop w:val="0"/>
      <w:marBottom w:val="0"/>
      <w:divBdr>
        <w:top w:val="none" w:sz="0" w:space="0" w:color="auto"/>
        <w:left w:val="none" w:sz="0" w:space="0" w:color="auto"/>
        <w:bottom w:val="none" w:sz="0" w:space="0" w:color="auto"/>
        <w:right w:val="none" w:sz="0" w:space="0" w:color="auto"/>
      </w:divBdr>
    </w:div>
    <w:div w:id="1220022525">
      <w:bodyDiv w:val="1"/>
      <w:marLeft w:val="0"/>
      <w:marRight w:val="0"/>
      <w:marTop w:val="0"/>
      <w:marBottom w:val="0"/>
      <w:divBdr>
        <w:top w:val="none" w:sz="0" w:space="0" w:color="auto"/>
        <w:left w:val="none" w:sz="0" w:space="0" w:color="auto"/>
        <w:bottom w:val="none" w:sz="0" w:space="0" w:color="auto"/>
        <w:right w:val="none" w:sz="0" w:space="0" w:color="auto"/>
      </w:divBdr>
    </w:div>
    <w:div w:id="1222060938">
      <w:bodyDiv w:val="1"/>
      <w:marLeft w:val="0"/>
      <w:marRight w:val="0"/>
      <w:marTop w:val="0"/>
      <w:marBottom w:val="0"/>
      <w:divBdr>
        <w:top w:val="none" w:sz="0" w:space="0" w:color="auto"/>
        <w:left w:val="none" w:sz="0" w:space="0" w:color="auto"/>
        <w:bottom w:val="none" w:sz="0" w:space="0" w:color="auto"/>
        <w:right w:val="none" w:sz="0" w:space="0" w:color="auto"/>
      </w:divBdr>
    </w:div>
    <w:div w:id="1222667492">
      <w:bodyDiv w:val="1"/>
      <w:marLeft w:val="0"/>
      <w:marRight w:val="0"/>
      <w:marTop w:val="0"/>
      <w:marBottom w:val="0"/>
      <w:divBdr>
        <w:top w:val="none" w:sz="0" w:space="0" w:color="auto"/>
        <w:left w:val="none" w:sz="0" w:space="0" w:color="auto"/>
        <w:bottom w:val="none" w:sz="0" w:space="0" w:color="auto"/>
        <w:right w:val="none" w:sz="0" w:space="0" w:color="auto"/>
      </w:divBdr>
    </w:div>
    <w:div w:id="1226066249">
      <w:bodyDiv w:val="1"/>
      <w:marLeft w:val="0"/>
      <w:marRight w:val="0"/>
      <w:marTop w:val="0"/>
      <w:marBottom w:val="0"/>
      <w:divBdr>
        <w:top w:val="none" w:sz="0" w:space="0" w:color="auto"/>
        <w:left w:val="none" w:sz="0" w:space="0" w:color="auto"/>
        <w:bottom w:val="none" w:sz="0" w:space="0" w:color="auto"/>
        <w:right w:val="none" w:sz="0" w:space="0" w:color="auto"/>
      </w:divBdr>
    </w:div>
    <w:div w:id="1232039864">
      <w:bodyDiv w:val="1"/>
      <w:marLeft w:val="0"/>
      <w:marRight w:val="0"/>
      <w:marTop w:val="0"/>
      <w:marBottom w:val="0"/>
      <w:divBdr>
        <w:top w:val="none" w:sz="0" w:space="0" w:color="auto"/>
        <w:left w:val="none" w:sz="0" w:space="0" w:color="auto"/>
        <w:bottom w:val="none" w:sz="0" w:space="0" w:color="auto"/>
        <w:right w:val="none" w:sz="0" w:space="0" w:color="auto"/>
      </w:divBdr>
    </w:div>
    <w:div w:id="1232227357">
      <w:bodyDiv w:val="1"/>
      <w:marLeft w:val="0"/>
      <w:marRight w:val="0"/>
      <w:marTop w:val="0"/>
      <w:marBottom w:val="0"/>
      <w:divBdr>
        <w:top w:val="none" w:sz="0" w:space="0" w:color="auto"/>
        <w:left w:val="none" w:sz="0" w:space="0" w:color="auto"/>
        <w:bottom w:val="none" w:sz="0" w:space="0" w:color="auto"/>
        <w:right w:val="none" w:sz="0" w:space="0" w:color="auto"/>
      </w:divBdr>
    </w:div>
    <w:div w:id="1237517619">
      <w:bodyDiv w:val="1"/>
      <w:marLeft w:val="0"/>
      <w:marRight w:val="0"/>
      <w:marTop w:val="0"/>
      <w:marBottom w:val="0"/>
      <w:divBdr>
        <w:top w:val="none" w:sz="0" w:space="0" w:color="auto"/>
        <w:left w:val="none" w:sz="0" w:space="0" w:color="auto"/>
        <w:bottom w:val="none" w:sz="0" w:space="0" w:color="auto"/>
        <w:right w:val="none" w:sz="0" w:space="0" w:color="auto"/>
      </w:divBdr>
    </w:div>
    <w:div w:id="1238900927">
      <w:bodyDiv w:val="1"/>
      <w:marLeft w:val="0"/>
      <w:marRight w:val="0"/>
      <w:marTop w:val="0"/>
      <w:marBottom w:val="0"/>
      <w:divBdr>
        <w:top w:val="none" w:sz="0" w:space="0" w:color="auto"/>
        <w:left w:val="none" w:sz="0" w:space="0" w:color="auto"/>
        <w:bottom w:val="none" w:sz="0" w:space="0" w:color="auto"/>
        <w:right w:val="none" w:sz="0" w:space="0" w:color="auto"/>
      </w:divBdr>
    </w:div>
    <w:div w:id="1245453345">
      <w:bodyDiv w:val="1"/>
      <w:marLeft w:val="0"/>
      <w:marRight w:val="0"/>
      <w:marTop w:val="0"/>
      <w:marBottom w:val="0"/>
      <w:divBdr>
        <w:top w:val="none" w:sz="0" w:space="0" w:color="auto"/>
        <w:left w:val="none" w:sz="0" w:space="0" w:color="auto"/>
        <w:bottom w:val="none" w:sz="0" w:space="0" w:color="auto"/>
        <w:right w:val="none" w:sz="0" w:space="0" w:color="auto"/>
      </w:divBdr>
    </w:div>
    <w:div w:id="1245609444">
      <w:bodyDiv w:val="1"/>
      <w:marLeft w:val="0"/>
      <w:marRight w:val="0"/>
      <w:marTop w:val="0"/>
      <w:marBottom w:val="0"/>
      <w:divBdr>
        <w:top w:val="none" w:sz="0" w:space="0" w:color="auto"/>
        <w:left w:val="none" w:sz="0" w:space="0" w:color="auto"/>
        <w:bottom w:val="none" w:sz="0" w:space="0" w:color="auto"/>
        <w:right w:val="none" w:sz="0" w:space="0" w:color="auto"/>
      </w:divBdr>
    </w:div>
    <w:div w:id="1249995047">
      <w:bodyDiv w:val="1"/>
      <w:marLeft w:val="0"/>
      <w:marRight w:val="0"/>
      <w:marTop w:val="0"/>
      <w:marBottom w:val="0"/>
      <w:divBdr>
        <w:top w:val="none" w:sz="0" w:space="0" w:color="auto"/>
        <w:left w:val="none" w:sz="0" w:space="0" w:color="auto"/>
        <w:bottom w:val="none" w:sz="0" w:space="0" w:color="auto"/>
        <w:right w:val="none" w:sz="0" w:space="0" w:color="auto"/>
      </w:divBdr>
    </w:div>
    <w:div w:id="1252474579">
      <w:bodyDiv w:val="1"/>
      <w:marLeft w:val="0"/>
      <w:marRight w:val="0"/>
      <w:marTop w:val="0"/>
      <w:marBottom w:val="0"/>
      <w:divBdr>
        <w:top w:val="none" w:sz="0" w:space="0" w:color="auto"/>
        <w:left w:val="none" w:sz="0" w:space="0" w:color="auto"/>
        <w:bottom w:val="none" w:sz="0" w:space="0" w:color="auto"/>
        <w:right w:val="none" w:sz="0" w:space="0" w:color="auto"/>
      </w:divBdr>
    </w:div>
    <w:div w:id="1260522482">
      <w:bodyDiv w:val="1"/>
      <w:marLeft w:val="0"/>
      <w:marRight w:val="0"/>
      <w:marTop w:val="0"/>
      <w:marBottom w:val="0"/>
      <w:divBdr>
        <w:top w:val="none" w:sz="0" w:space="0" w:color="auto"/>
        <w:left w:val="none" w:sz="0" w:space="0" w:color="auto"/>
        <w:bottom w:val="none" w:sz="0" w:space="0" w:color="auto"/>
        <w:right w:val="none" w:sz="0" w:space="0" w:color="auto"/>
      </w:divBdr>
    </w:div>
    <w:div w:id="1284968068">
      <w:bodyDiv w:val="1"/>
      <w:marLeft w:val="0"/>
      <w:marRight w:val="0"/>
      <w:marTop w:val="0"/>
      <w:marBottom w:val="0"/>
      <w:divBdr>
        <w:top w:val="none" w:sz="0" w:space="0" w:color="auto"/>
        <w:left w:val="none" w:sz="0" w:space="0" w:color="auto"/>
        <w:bottom w:val="none" w:sz="0" w:space="0" w:color="auto"/>
        <w:right w:val="none" w:sz="0" w:space="0" w:color="auto"/>
      </w:divBdr>
    </w:div>
    <w:div w:id="1309088498">
      <w:bodyDiv w:val="1"/>
      <w:marLeft w:val="0"/>
      <w:marRight w:val="0"/>
      <w:marTop w:val="0"/>
      <w:marBottom w:val="0"/>
      <w:divBdr>
        <w:top w:val="none" w:sz="0" w:space="0" w:color="auto"/>
        <w:left w:val="none" w:sz="0" w:space="0" w:color="auto"/>
        <w:bottom w:val="none" w:sz="0" w:space="0" w:color="auto"/>
        <w:right w:val="none" w:sz="0" w:space="0" w:color="auto"/>
      </w:divBdr>
    </w:div>
    <w:div w:id="1313021654">
      <w:bodyDiv w:val="1"/>
      <w:marLeft w:val="0"/>
      <w:marRight w:val="0"/>
      <w:marTop w:val="0"/>
      <w:marBottom w:val="0"/>
      <w:divBdr>
        <w:top w:val="none" w:sz="0" w:space="0" w:color="auto"/>
        <w:left w:val="none" w:sz="0" w:space="0" w:color="auto"/>
        <w:bottom w:val="none" w:sz="0" w:space="0" w:color="auto"/>
        <w:right w:val="none" w:sz="0" w:space="0" w:color="auto"/>
      </w:divBdr>
    </w:div>
    <w:div w:id="1327398488">
      <w:bodyDiv w:val="1"/>
      <w:marLeft w:val="0"/>
      <w:marRight w:val="0"/>
      <w:marTop w:val="0"/>
      <w:marBottom w:val="0"/>
      <w:divBdr>
        <w:top w:val="none" w:sz="0" w:space="0" w:color="auto"/>
        <w:left w:val="none" w:sz="0" w:space="0" w:color="auto"/>
        <w:bottom w:val="none" w:sz="0" w:space="0" w:color="auto"/>
        <w:right w:val="none" w:sz="0" w:space="0" w:color="auto"/>
      </w:divBdr>
    </w:div>
    <w:div w:id="1328483703">
      <w:bodyDiv w:val="1"/>
      <w:marLeft w:val="0"/>
      <w:marRight w:val="0"/>
      <w:marTop w:val="0"/>
      <w:marBottom w:val="0"/>
      <w:divBdr>
        <w:top w:val="none" w:sz="0" w:space="0" w:color="auto"/>
        <w:left w:val="none" w:sz="0" w:space="0" w:color="auto"/>
        <w:bottom w:val="none" w:sz="0" w:space="0" w:color="auto"/>
        <w:right w:val="none" w:sz="0" w:space="0" w:color="auto"/>
      </w:divBdr>
    </w:div>
    <w:div w:id="1342776753">
      <w:bodyDiv w:val="1"/>
      <w:marLeft w:val="0"/>
      <w:marRight w:val="0"/>
      <w:marTop w:val="0"/>
      <w:marBottom w:val="0"/>
      <w:divBdr>
        <w:top w:val="none" w:sz="0" w:space="0" w:color="auto"/>
        <w:left w:val="none" w:sz="0" w:space="0" w:color="auto"/>
        <w:bottom w:val="none" w:sz="0" w:space="0" w:color="auto"/>
        <w:right w:val="none" w:sz="0" w:space="0" w:color="auto"/>
      </w:divBdr>
    </w:div>
    <w:div w:id="1343818315">
      <w:bodyDiv w:val="1"/>
      <w:marLeft w:val="0"/>
      <w:marRight w:val="0"/>
      <w:marTop w:val="0"/>
      <w:marBottom w:val="0"/>
      <w:divBdr>
        <w:top w:val="none" w:sz="0" w:space="0" w:color="auto"/>
        <w:left w:val="none" w:sz="0" w:space="0" w:color="auto"/>
        <w:bottom w:val="none" w:sz="0" w:space="0" w:color="auto"/>
        <w:right w:val="none" w:sz="0" w:space="0" w:color="auto"/>
      </w:divBdr>
    </w:div>
    <w:div w:id="1345398448">
      <w:bodyDiv w:val="1"/>
      <w:marLeft w:val="0"/>
      <w:marRight w:val="0"/>
      <w:marTop w:val="0"/>
      <w:marBottom w:val="0"/>
      <w:divBdr>
        <w:top w:val="none" w:sz="0" w:space="0" w:color="auto"/>
        <w:left w:val="none" w:sz="0" w:space="0" w:color="auto"/>
        <w:bottom w:val="none" w:sz="0" w:space="0" w:color="auto"/>
        <w:right w:val="none" w:sz="0" w:space="0" w:color="auto"/>
      </w:divBdr>
    </w:div>
    <w:div w:id="1348093664">
      <w:bodyDiv w:val="1"/>
      <w:marLeft w:val="0"/>
      <w:marRight w:val="0"/>
      <w:marTop w:val="0"/>
      <w:marBottom w:val="0"/>
      <w:divBdr>
        <w:top w:val="none" w:sz="0" w:space="0" w:color="auto"/>
        <w:left w:val="none" w:sz="0" w:space="0" w:color="auto"/>
        <w:bottom w:val="none" w:sz="0" w:space="0" w:color="auto"/>
        <w:right w:val="none" w:sz="0" w:space="0" w:color="auto"/>
      </w:divBdr>
    </w:div>
    <w:div w:id="1354308264">
      <w:bodyDiv w:val="1"/>
      <w:marLeft w:val="0"/>
      <w:marRight w:val="0"/>
      <w:marTop w:val="0"/>
      <w:marBottom w:val="0"/>
      <w:divBdr>
        <w:top w:val="none" w:sz="0" w:space="0" w:color="auto"/>
        <w:left w:val="none" w:sz="0" w:space="0" w:color="auto"/>
        <w:bottom w:val="none" w:sz="0" w:space="0" w:color="auto"/>
        <w:right w:val="none" w:sz="0" w:space="0" w:color="auto"/>
      </w:divBdr>
    </w:div>
    <w:div w:id="1356036364">
      <w:bodyDiv w:val="1"/>
      <w:marLeft w:val="0"/>
      <w:marRight w:val="0"/>
      <w:marTop w:val="0"/>
      <w:marBottom w:val="0"/>
      <w:divBdr>
        <w:top w:val="none" w:sz="0" w:space="0" w:color="auto"/>
        <w:left w:val="none" w:sz="0" w:space="0" w:color="auto"/>
        <w:bottom w:val="none" w:sz="0" w:space="0" w:color="auto"/>
        <w:right w:val="none" w:sz="0" w:space="0" w:color="auto"/>
      </w:divBdr>
    </w:div>
    <w:div w:id="1356154705">
      <w:bodyDiv w:val="1"/>
      <w:marLeft w:val="0"/>
      <w:marRight w:val="0"/>
      <w:marTop w:val="0"/>
      <w:marBottom w:val="0"/>
      <w:divBdr>
        <w:top w:val="none" w:sz="0" w:space="0" w:color="auto"/>
        <w:left w:val="none" w:sz="0" w:space="0" w:color="auto"/>
        <w:bottom w:val="none" w:sz="0" w:space="0" w:color="auto"/>
        <w:right w:val="none" w:sz="0" w:space="0" w:color="auto"/>
      </w:divBdr>
    </w:div>
    <w:div w:id="1356883007">
      <w:bodyDiv w:val="1"/>
      <w:marLeft w:val="0"/>
      <w:marRight w:val="0"/>
      <w:marTop w:val="0"/>
      <w:marBottom w:val="0"/>
      <w:divBdr>
        <w:top w:val="none" w:sz="0" w:space="0" w:color="auto"/>
        <w:left w:val="none" w:sz="0" w:space="0" w:color="auto"/>
        <w:bottom w:val="none" w:sz="0" w:space="0" w:color="auto"/>
        <w:right w:val="none" w:sz="0" w:space="0" w:color="auto"/>
      </w:divBdr>
    </w:div>
    <w:div w:id="1372069298">
      <w:bodyDiv w:val="1"/>
      <w:marLeft w:val="0"/>
      <w:marRight w:val="0"/>
      <w:marTop w:val="0"/>
      <w:marBottom w:val="0"/>
      <w:divBdr>
        <w:top w:val="none" w:sz="0" w:space="0" w:color="auto"/>
        <w:left w:val="none" w:sz="0" w:space="0" w:color="auto"/>
        <w:bottom w:val="none" w:sz="0" w:space="0" w:color="auto"/>
        <w:right w:val="none" w:sz="0" w:space="0" w:color="auto"/>
      </w:divBdr>
    </w:div>
    <w:div w:id="1385904441">
      <w:bodyDiv w:val="1"/>
      <w:marLeft w:val="0"/>
      <w:marRight w:val="0"/>
      <w:marTop w:val="0"/>
      <w:marBottom w:val="0"/>
      <w:divBdr>
        <w:top w:val="none" w:sz="0" w:space="0" w:color="auto"/>
        <w:left w:val="none" w:sz="0" w:space="0" w:color="auto"/>
        <w:bottom w:val="none" w:sz="0" w:space="0" w:color="auto"/>
        <w:right w:val="none" w:sz="0" w:space="0" w:color="auto"/>
      </w:divBdr>
    </w:div>
    <w:div w:id="1390765823">
      <w:bodyDiv w:val="1"/>
      <w:marLeft w:val="0"/>
      <w:marRight w:val="0"/>
      <w:marTop w:val="0"/>
      <w:marBottom w:val="0"/>
      <w:divBdr>
        <w:top w:val="none" w:sz="0" w:space="0" w:color="auto"/>
        <w:left w:val="none" w:sz="0" w:space="0" w:color="auto"/>
        <w:bottom w:val="none" w:sz="0" w:space="0" w:color="auto"/>
        <w:right w:val="none" w:sz="0" w:space="0" w:color="auto"/>
      </w:divBdr>
    </w:div>
    <w:div w:id="1397705009">
      <w:bodyDiv w:val="1"/>
      <w:marLeft w:val="0"/>
      <w:marRight w:val="0"/>
      <w:marTop w:val="0"/>
      <w:marBottom w:val="0"/>
      <w:divBdr>
        <w:top w:val="none" w:sz="0" w:space="0" w:color="auto"/>
        <w:left w:val="none" w:sz="0" w:space="0" w:color="auto"/>
        <w:bottom w:val="none" w:sz="0" w:space="0" w:color="auto"/>
        <w:right w:val="none" w:sz="0" w:space="0" w:color="auto"/>
      </w:divBdr>
    </w:div>
    <w:div w:id="1398939091">
      <w:bodyDiv w:val="1"/>
      <w:marLeft w:val="0"/>
      <w:marRight w:val="0"/>
      <w:marTop w:val="0"/>
      <w:marBottom w:val="0"/>
      <w:divBdr>
        <w:top w:val="none" w:sz="0" w:space="0" w:color="auto"/>
        <w:left w:val="none" w:sz="0" w:space="0" w:color="auto"/>
        <w:bottom w:val="none" w:sz="0" w:space="0" w:color="auto"/>
        <w:right w:val="none" w:sz="0" w:space="0" w:color="auto"/>
      </w:divBdr>
    </w:div>
    <w:div w:id="1402215858">
      <w:bodyDiv w:val="1"/>
      <w:marLeft w:val="0"/>
      <w:marRight w:val="0"/>
      <w:marTop w:val="0"/>
      <w:marBottom w:val="0"/>
      <w:divBdr>
        <w:top w:val="none" w:sz="0" w:space="0" w:color="auto"/>
        <w:left w:val="none" w:sz="0" w:space="0" w:color="auto"/>
        <w:bottom w:val="none" w:sz="0" w:space="0" w:color="auto"/>
        <w:right w:val="none" w:sz="0" w:space="0" w:color="auto"/>
      </w:divBdr>
    </w:div>
    <w:div w:id="1416244437">
      <w:bodyDiv w:val="1"/>
      <w:marLeft w:val="0"/>
      <w:marRight w:val="0"/>
      <w:marTop w:val="0"/>
      <w:marBottom w:val="0"/>
      <w:divBdr>
        <w:top w:val="none" w:sz="0" w:space="0" w:color="auto"/>
        <w:left w:val="none" w:sz="0" w:space="0" w:color="auto"/>
        <w:bottom w:val="none" w:sz="0" w:space="0" w:color="auto"/>
        <w:right w:val="none" w:sz="0" w:space="0" w:color="auto"/>
      </w:divBdr>
    </w:div>
    <w:div w:id="1424954761">
      <w:bodyDiv w:val="1"/>
      <w:marLeft w:val="0"/>
      <w:marRight w:val="0"/>
      <w:marTop w:val="0"/>
      <w:marBottom w:val="0"/>
      <w:divBdr>
        <w:top w:val="none" w:sz="0" w:space="0" w:color="auto"/>
        <w:left w:val="none" w:sz="0" w:space="0" w:color="auto"/>
        <w:bottom w:val="none" w:sz="0" w:space="0" w:color="auto"/>
        <w:right w:val="none" w:sz="0" w:space="0" w:color="auto"/>
      </w:divBdr>
    </w:div>
    <w:div w:id="1426608641">
      <w:bodyDiv w:val="1"/>
      <w:marLeft w:val="0"/>
      <w:marRight w:val="0"/>
      <w:marTop w:val="0"/>
      <w:marBottom w:val="0"/>
      <w:divBdr>
        <w:top w:val="none" w:sz="0" w:space="0" w:color="auto"/>
        <w:left w:val="none" w:sz="0" w:space="0" w:color="auto"/>
        <w:bottom w:val="none" w:sz="0" w:space="0" w:color="auto"/>
        <w:right w:val="none" w:sz="0" w:space="0" w:color="auto"/>
      </w:divBdr>
    </w:div>
    <w:div w:id="1431312778">
      <w:bodyDiv w:val="1"/>
      <w:marLeft w:val="0"/>
      <w:marRight w:val="0"/>
      <w:marTop w:val="0"/>
      <w:marBottom w:val="0"/>
      <w:divBdr>
        <w:top w:val="none" w:sz="0" w:space="0" w:color="auto"/>
        <w:left w:val="none" w:sz="0" w:space="0" w:color="auto"/>
        <w:bottom w:val="none" w:sz="0" w:space="0" w:color="auto"/>
        <w:right w:val="none" w:sz="0" w:space="0" w:color="auto"/>
      </w:divBdr>
    </w:div>
    <w:div w:id="1432973849">
      <w:bodyDiv w:val="1"/>
      <w:marLeft w:val="0"/>
      <w:marRight w:val="0"/>
      <w:marTop w:val="0"/>
      <w:marBottom w:val="0"/>
      <w:divBdr>
        <w:top w:val="none" w:sz="0" w:space="0" w:color="auto"/>
        <w:left w:val="none" w:sz="0" w:space="0" w:color="auto"/>
        <w:bottom w:val="none" w:sz="0" w:space="0" w:color="auto"/>
        <w:right w:val="none" w:sz="0" w:space="0" w:color="auto"/>
      </w:divBdr>
    </w:div>
    <w:div w:id="1436172040">
      <w:bodyDiv w:val="1"/>
      <w:marLeft w:val="0"/>
      <w:marRight w:val="0"/>
      <w:marTop w:val="0"/>
      <w:marBottom w:val="0"/>
      <w:divBdr>
        <w:top w:val="none" w:sz="0" w:space="0" w:color="auto"/>
        <w:left w:val="none" w:sz="0" w:space="0" w:color="auto"/>
        <w:bottom w:val="none" w:sz="0" w:space="0" w:color="auto"/>
        <w:right w:val="none" w:sz="0" w:space="0" w:color="auto"/>
      </w:divBdr>
    </w:div>
    <w:div w:id="1440443240">
      <w:bodyDiv w:val="1"/>
      <w:marLeft w:val="0"/>
      <w:marRight w:val="0"/>
      <w:marTop w:val="0"/>
      <w:marBottom w:val="0"/>
      <w:divBdr>
        <w:top w:val="none" w:sz="0" w:space="0" w:color="auto"/>
        <w:left w:val="none" w:sz="0" w:space="0" w:color="auto"/>
        <w:bottom w:val="none" w:sz="0" w:space="0" w:color="auto"/>
        <w:right w:val="none" w:sz="0" w:space="0" w:color="auto"/>
      </w:divBdr>
    </w:div>
    <w:div w:id="1448045552">
      <w:bodyDiv w:val="1"/>
      <w:marLeft w:val="0"/>
      <w:marRight w:val="0"/>
      <w:marTop w:val="0"/>
      <w:marBottom w:val="0"/>
      <w:divBdr>
        <w:top w:val="none" w:sz="0" w:space="0" w:color="auto"/>
        <w:left w:val="none" w:sz="0" w:space="0" w:color="auto"/>
        <w:bottom w:val="none" w:sz="0" w:space="0" w:color="auto"/>
        <w:right w:val="none" w:sz="0" w:space="0" w:color="auto"/>
      </w:divBdr>
    </w:div>
    <w:div w:id="1450052987">
      <w:bodyDiv w:val="1"/>
      <w:marLeft w:val="0"/>
      <w:marRight w:val="0"/>
      <w:marTop w:val="0"/>
      <w:marBottom w:val="0"/>
      <w:divBdr>
        <w:top w:val="none" w:sz="0" w:space="0" w:color="auto"/>
        <w:left w:val="none" w:sz="0" w:space="0" w:color="auto"/>
        <w:bottom w:val="none" w:sz="0" w:space="0" w:color="auto"/>
        <w:right w:val="none" w:sz="0" w:space="0" w:color="auto"/>
      </w:divBdr>
    </w:div>
    <w:div w:id="1453403632">
      <w:bodyDiv w:val="1"/>
      <w:marLeft w:val="0"/>
      <w:marRight w:val="0"/>
      <w:marTop w:val="0"/>
      <w:marBottom w:val="0"/>
      <w:divBdr>
        <w:top w:val="none" w:sz="0" w:space="0" w:color="auto"/>
        <w:left w:val="none" w:sz="0" w:space="0" w:color="auto"/>
        <w:bottom w:val="none" w:sz="0" w:space="0" w:color="auto"/>
        <w:right w:val="none" w:sz="0" w:space="0" w:color="auto"/>
      </w:divBdr>
    </w:div>
    <w:div w:id="1458571347">
      <w:bodyDiv w:val="1"/>
      <w:marLeft w:val="0"/>
      <w:marRight w:val="0"/>
      <w:marTop w:val="0"/>
      <w:marBottom w:val="0"/>
      <w:divBdr>
        <w:top w:val="none" w:sz="0" w:space="0" w:color="auto"/>
        <w:left w:val="none" w:sz="0" w:space="0" w:color="auto"/>
        <w:bottom w:val="none" w:sz="0" w:space="0" w:color="auto"/>
        <w:right w:val="none" w:sz="0" w:space="0" w:color="auto"/>
      </w:divBdr>
      <w:divsChild>
        <w:div w:id="5224773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5528614">
              <w:marLeft w:val="0"/>
              <w:marRight w:val="0"/>
              <w:marTop w:val="0"/>
              <w:marBottom w:val="0"/>
              <w:divBdr>
                <w:top w:val="none" w:sz="0" w:space="0" w:color="auto"/>
                <w:left w:val="none" w:sz="0" w:space="0" w:color="auto"/>
                <w:bottom w:val="none" w:sz="0" w:space="0" w:color="auto"/>
                <w:right w:val="none" w:sz="0" w:space="0" w:color="auto"/>
              </w:divBdr>
              <w:divsChild>
                <w:div w:id="5325690">
                  <w:marLeft w:val="0"/>
                  <w:marRight w:val="0"/>
                  <w:marTop w:val="0"/>
                  <w:marBottom w:val="0"/>
                  <w:divBdr>
                    <w:top w:val="none" w:sz="0" w:space="0" w:color="auto"/>
                    <w:left w:val="none" w:sz="0" w:space="0" w:color="auto"/>
                    <w:bottom w:val="none" w:sz="0" w:space="0" w:color="auto"/>
                    <w:right w:val="none" w:sz="0" w:space="0" w:color="auto"/>
                  </w:divBdr>
                  <w:divsChild>
                    <w:div w:id="64494577">
                      <w:marLeft w:val="0"/>
                      <w:marRight w:val="0"/>
                      <w:marTop w:val="0"/>
                      <w:marBottom w:val="0"/>
                      <w:divBdr>
                        <w:top w:val="none" w:sz="0" w:space="0" w:color="auto"/>
                        <w:left w:val="none" w:sz="0" w:space="0" w:color="auto"/>
                        <w:bottom w:val="none" w:sz="0" w:space="0" w:color="auto"/>
                        <w:right w:val="none" w:sz="0" w:space="0" w:color="auto"/>
                      </w:divBdr>
                      <w:divsChild>
                        <w:div w:id="39223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1337215">
      <w:bodyDiv w:val="1"/>
      <w:marLeft w:val="0"/>
      <w:marRight w:val="0"/>
      <w:marTop w:val="0"/>
      <w:marBottom w:val="0"/>
      <w:divBdr>
        <w:top w:val="none" w:sz="0" w:space="0" w:color="auto"/>
        <w:left w:val="none" w:sz="0" w:space="0" w:color="auto"/>
        <w:bottom w:val="none" w:sz="0" w:space="0" w:color="auto"/>
        <w:right w:val="none" w:sz="0" w:space="0" w:color="auto"/>
      </w:divBdr>
    </w:div>
    <w:div w:id="1462264760">
      <w:bodyDiv w:val="1"/>
      <w:marLeft w:val="0"/>
      <w:marRight w:val="0"/>
      <w:marTop w:val="0"/>
      <w:marBottom w:val="0"/>
      <w:divBdr>
        <w:top w:val="none" w:sz="0" w:space="0" w:color="auto"/>
        <w:left w:val="none" w:sz="0" w:space="0" w:color="auto"/>
        <w:bottom w:val="none" w:sz="0" w:space="0" w:color="auto"/>
        <w:right w:val="none" w:sz="0" w:space="0" w:color="auto"/>
      </w:divBdr>
    </w:div>
    <w:div w:id="1468013981">
      <w:bodyDiv w:val="1"/>
      <w:marLeft w:val="0"/>
      <w:marRight w:val="0"/>
      <w:marTop w:val="0"/>
      <w:marBottom w:val="0"/>
      <w:divBdr>
        <w:top w:val="none" w:sz="0" w:space="0" w:color="auto"/>
        <w:left w:val="none" w:sz="0" w:space="0" w:color="auto"/>
        <w:bottom w:val="none" w:sz="0" w:space="0" w:color="auto"/>
        <w:right w:val="none" w:sz="0" w:space="0" w:color="auto"/>
      </w:divBdr>
    </w:div>
    <w:div w:id="1477065885">
      <w:bodyDiv w:val="1"/>
      <w:marLeft w:val="0"/>
      <w:marRight w:val="0"/>
      <w:marTop w:val="0"/>
      <w:marBottom w:val="0"/>
      <w:divBdr>
        <w:top w:val="none" w:sz="0" w:space="0" w:color="auto"/>
        <w:left w:val="none" w:sz="0" w:space="0" w:color="auto"/>
        <w:bottom w:val="none" w:sz="0" w:space="0" w:color="auto"/>
        <w:right w:val="none" w:sz="0" w:space="0" w:color="auto"/>
      </w:divBdr>
    </w:div>
    <w:div w:id="1484086318">
      <w:bodyDiv w:val="1"/>
      <w:marLeft w:val="0"/>
      <w:marRight w:val="0"/>
      <w:marTop w:val="0"/>
      <w:marBottom w:val="0"/>
      <w:divBdr>
        <w:top w:val="none" w:sz="0" w:space="0" w:color="auto"/>
        <w:left w:val="none" w:sz="0" w:space="0" w:color="auto"/>
        <w:bottom w:val="none" w:sz="0" w:space="0" w:color="auto"/>
        <w:right w:val="none" w:sz="0" w:space="0" w:color="auto"/>
      </w:divBdr>
    </w:div>
    <w:div w:id="1485975335">
      <w:bodyDiv w:val="1"/>
      <w:marLeft w:val="0"/>
      <w:marRight w:val="0"/>
      <w:marTop w:val="0"/>
      <w:marBottom w:val="0"/>
      <w:divBdr>
        <w:top w:val="none" w:sz="0" w:space="0" w:color="auto"/>
        <w:left w:val="none" w:sz="0" w:space="0" w:color="auto"/>
        <w:bottom w:val="none" w:sz="0" w:space="0" w:color="auto"/>
        <w:right w:val="none" w:sz="0" w:space="0" w:color="auto"/>
      </w:divBdr>
    </w:div>
    <w:div w:id="1502815206">
      <w:bodyDiv w:val="1"/>
      <w:marLeft w:val="0"/>
      <w:marRight w:val="0"/>
      <w:marTop w:val="0"/>
      <w:marBottom w:val="0"/>
      <w:divBdr>
        <w:top w:val="none" w:sz="0" w:space="0" w:color="auto"/>
        <w:left w:val="none" w:sz="0" w:space="0" w:color="auto"/>
        <w:bottom w:val="none" w:sz="0" w:space="0" w:color="auto"/>
        <w:right w:val="none" w:sz="0" w:space="0" w:color="auto"/>
      </w:divBdr>
    </w:div>
    <w:div w:id="1506700991">
      <w:bodyDiv w:val="1"/>
      <w:marLeft w:val="0"/>
      <w:marRight w:val="0"/>
      <w:marTop w:val="0"/>
      <w:marBottom w:val="0"/>
      <w:divBdr>
        <w:top w:val="none" w:sz="0" w:space="0" w:color="auto"/>
        <w:left w:val="none" w:sz="0" w:space="0" w:color="auto"/>
        <w:bottom w:val="none" w:sz="0" w:space="0" w:color="auto"/>
        <w:right w:val="none" w:sz="0" w:space="0" w:color="auto"/>
      </w:divBdr>
    </w:div>
    <w:div w:id="1510489795">
      <w:bodyDiv w:val="1"/>
      <w:marLeft w:val="0"/>
      <w:marRight w:val="0"/>
      <w:marTop w:val="0"/>
      <w:marBottom w:val="0"/>
      <w:divBdr>
        <w:top w:val="none" w:sz="0" w:space="0" w:color="auto"/>
        <w:left w:val="none" w:sz="0" w:space="0" w:color="auto"/>
        <w:bottom w:val="none" w:sz="0" w:space="0" w:color="auto"/>
        <w:right w:val="none" w:sz="0" w:space="0" w:color="auto"/>
      </w:divBdr>
    </w:div>
    <w:div w:id="1510944661">
      <w:bodyDiv w:val="1"/>
      <w:marLeft w:val="0"/>
      <w:marRight w:val="0"/>
      <w:marTop w:val="0"/>
      <w:marBottom w:val="0"/>
      <w:divBdr>
        <w:top w:val="none" w:sz="0" w:space="0" w:color="auto"/>
        <w:left w:val="none" w:sz="0" w:space="0" w:color="auto"/>
        <w:bottom w:val="none" w:sz="0" w:space="0" w:color="auto"/>
        <w:right w:val="none" w:sz="0" w:space="0" w:color="auto"/>
      </w:divBdr>
    </w:div>
    <w:div w:id="1512337693">
      <w:bodyDiv w:val="1"/>
      <w:marLeft w:val="0"/>
      <w:marRight w:val="0"/>
      <w:marTop w:val="0"/>
      <w:marBottom w:val="0"/>
      <w:divBdr>
        <w:top w:val="none" w:sz="0" w:space="0" w:color="auto"/>
        <w:left w:val="none" w:sz="0" w:space="0" w:color="auto"/>
        <w:bottom w:val="none" w:sz="0" w:space="0" w:color="auto"/>
        <w:right w:val="none" w:sz="0" w:space="0" w:color="auto"/>
      </w:divBdr>
    </w:div>
    <w:div w:id="1517380830">
      <w:bodyDiv w:val="1"/>
      <w:marLeft w:val="0"/>
      <w:marRight w:val="0"/>
      <w:marTop w:val="0"/>
      <w:marBottom w:val="0"/>
      <w:divBdr>
        <w:top w:val="none" w:sz="0" w:space="0" w:color="auto"/>
        <w:left w:val="none" w:sz="0" w:space="0" w:color="auto"/>
        <w:bottom w:val="none" w:sz="0" w:space="0" w:color="auto"/>
        <w:right w:val="none" w:sz="0" w:space="0" w:color="auto"/>
      </w:divBdr>
    </w:div>
    <w:div w:id="1536695065">
      <w:bodyDiv w:val="1"/>
      <w:marLeft w:val="0"/>
      <w:marRight w:val="0"/>
      <w:marTop w:val="0"/>
      <w:marBottom w:val="0"/>
      <w:divBdr>
        <w:top w:val="none" w:sz="0" w:space="0" w:color="auto"/>
        <w:left w:val="none" w:sz="0" w:space="0" w:color="auto"/>
        <w:bottom w:val="none" w:sz="0" w:space="0" w:color="auto"/>
        <w:right w:val="none" w:sz="0" w:space="0" w:color="auto"/>
      </w:divBdr>
    </w:div>
    <w:div w:id="1544253021">
      <w:bodyDiv w:val="1"/>
      <w:marLeft w:val="0"/>
      <w:marRight w:val="0"/>
      <w:marTop w:val="0"/>
      <w:marBottom w:val="0"/>
      <w:divBdr>
        <w:top w:val="none" w:sz="0" w:space="0" w:color="auto"/>
        <w:left w:val="none" w:sz="0" w:space="0" w:color="auto"/>
        <w:bottom w:val="none" w:sz="0" w:space="0" w:color="auto"/>
        <w:right w:val="none" w:sz="0" w:space="0" w:color="auto"/>
      </w:divBdr>
    </w:div>
    <w:div w:id="1548294192">
      <w:bodyDiv w:val="1"/>
      <w:marLeft w:val="0"/>
      <w:marRight w:val="0"/>
      <w:marTop w:val="0"/>
      <w:marBottom w:val="0"/>
      <w:divBdr>
        <w:top w:val="none" w:sz="0" w:space="0" w:color="auto"/>
        <w:left w:val="none" w:sz="0" w:space="0" w:color="auto"/>
        <w:bottom w:val="none" w:sz="0" w:space="0" w:color="auto"/>
        <w:right w:val="none" w:sz="0" w:space="0" w:color="auto"/>
      </w:divBdr>
    </w:div>
    <w:div w:id="1550531507">
      <w:bodyDiv w:val="1"/>
      <w:marLeft w:val="0"/>
      <w:marRight w:val="0"/>
      <w:marTop w:val="0"/>
      <w:marBottom w:val="0"/>
      <w:divBdr>
        <w:top w:val="none" w:sz="0" w:space="0" w:color="auto"/>
        <w:left w:val="none" w:sz="0" w:space="0" w:color="auto"/>
        <w:bottom w:val="none" w:sz="0" w:space="0" w:color="auto"/>
        <w:right w:val="none" w:sz="0" w:space="0" w:color="auto"/>
      </w:divBdr>
    </w:div>
    <w:div w:id="1550873875">
      <w:bodyDiv w:val="1"/>
      <w:marLeft w:val="0"/>
      <w:marRight w:val="0"/>
      <w:marTop w:val="0"/>
      <w:marBottom w:val="0"/>
      <w:divBdr>
        <w:top w:val="none" w:sz="0" w:space="0" w:color="auto"/>
        <w:left w:val="none" w:sz="0" w:space="0" w:color="auto"/>
        <w:bottom w:val="none" w:sz="0" w:space="0" w:color="auto"/>
        <w:right w:val="none" w:sz="0" w:space="0" w:color="auto"/>
      </w:divBdr>
    </w:div>
    <w:div w:id="1552880486">
      <w:bodyDiv w:val="1"/>
      <w:marLeft w:val="0"/>
      <w:marRight w:val="0"/>
      <w:marTop w:val="0"/>
      <w:marBottom w:val="0"/>
      <w:divBdr>
        <w:top w:val="none" w:sz="0" w:space="0" w:color="auto"/>
        <w:left w:val="none" w:sz="0" w:space="0" w:color="auto"/>
        <w:bottom w:val="none" w:sz="0" w:space="0" w:color="auto"/>
        <w:right w:val="none" w:sz="0" w:space="0" w:color="auto"/>
      </w:divBdr>
    </w:div>
    <w:div w:id="1553223841">
      <w:bodyDiv w:val="1"/>
      <w:marLeft w:val="0"/>
      <w:marRight w:val="0"/>
      <w:marTop w:val="0"/>
      <w:marBottom w:val="0"/>
      <w:divBdr>
        <w:top w:val="none" w:sz="0" w:space="0" w:color="auto"/>
        <w:left w:val="none" w:sz="0" w:space="0" w:color="auto"/>
        <w:bottom w:val="none" w:sz="0" w:space="0" w:color="auto"/>
        <w:right w:val="none" w:sz="0" w:space="0" w:color="auto"/>
      </w:divBdr>
    </w:div>
    <w:div w:id="1558972652">
      <w:bodyDiv w:val="1"/>
      <w:marLeft w:val="0"/>
      <w:marRight w:val="0"/>
      <w:marTop w:val="0"/>
      <w:marBottom w:val="0"/>
      <w:divBdr>
        <w:top w:val="none" w:sz="0" w:space="0" w:color="auto"/>
        <w:left w:val="none" w:sz="0" w:space="0" w:color="auto"/>
        <w:bottom w:val="none" w:sz="0" w:space="0" w:color="auto"/>
        <w:right w:val="none" w:sz="0" w:space="0" w:color="auto"/>
      </w:divBdr>
    </w:div>
    <w:div w:id="1561789623">
      <w:bodyDiv w:val="1"/>
      <w:marLeft w:val="0"/>
      <w:marRight w:val="0"/>
      <w:marTop w:val="0"/>
      <w:marBottom w:val="0"/>
      <w:divBdr>
        <w:top w:val="none" w:sz="0" w:space="0" w:color="auto"/>
        <w:left w:val="none" w:sz="0" w:space="0" w:color="auto"/>
        <w:bottom w:val="none" w:sz="0" w:space="0" w:color="auto"/>
        <w:right w:val="none" w:sz="0" w:space="0" w:color="auto"/>
      </w:divBdr>
    </w:div>
    <w:div w:id="1562715829">
      <w:bodyDiv w:val="1"/>
      <w:marLeft w:val="0"/>
      <w:marRight w:val="0"/>
      <w:marTop w:val="0"/>
      <w:marBottom w:val="0"/>
      <w:divBdr>
        <w:top w:val="none" w:sz="0" w:space="0" w:color="auto"/>
        <w:left w:val="none" w:sz="0" w:space="0" w:color="auto"/>
        <w:bottom w:val="none" w:sz="0" w:space="0" w:color="auto"/>
        <w:right w:val="none" w:sz="0" w:space="0" w:color="auto"/>
      </w:divBdr>
    </w:div>
    <w:div w:id="1564757532">
      <w:bodyDiv w:val="1"/>
      <w:marLeft w:val="0"/>
      <w:marRight w:val="0"/>
      <w:marTop w:val="0"/>
      <w:marBottom w:val="0"/>
      <w:divBdr>
        <w:top w:val="none" w:sz="0" w:space="0" w:color="auto"/>
        <w:left w:val="none" w:sz="0" w:space="0" w:color="auto"/>
        <w:bottom w:val="none" w:sz="0" w:space="0" w:color="auto"/>
        <w:right w:val="none" w:sz="0" w:space="0" w:color="auto"/>
      </w:divBdr>
    </w:div>
    <w:div w:id="1565605374">
      <w:bodyDiv w:val="1"/>
      <w:marLeft w:val="0"/>
      <w:marRight w:val="0"/>
      <w:marTop w:val="0"/>
      <w:marBottom w:val="0"/>
      <w:divBdr>
        <w:top w:val="none" w:sz="0" w:space="0" w:color="auto"/>
        <w:left w:val="none" w:sz="0" w:space="0" w:color="auto"/>
        <w:bottom w:val="none" w:sz="0" w:space="0" w:color="auto"/>
        <w:right w:val="none" w:sz="0" w:space="0" w:color="auto"/>
      </w:divBdr>
    </w:div>
    <w:div w:id="1574927674">
      <w:bodyDiv w:val="1"/>
      <w:marLeft w:val="0"/>
      <w:marRight w:val="0"/>
      <w:marTop w:val="0"/>
      <w:marBottom w:val="0"/>
      <w:divBdr>
        <w:top w:val="none" w:sz="0" w:space="0" w:color="auto"/>
        <w:left w:val="none" w:sz="0" w:space="0" w:color="auto"/>
        <w:bottom w:val="none" w:sz="0" w:space="0" w:color="auto"/>
        <w:right w:val="none" w:sz="0" w:space="0" w:color="auto"/>
      </w:divBdr>
    </w:div>
    <w:div w:id="1577940321">
      <w:bodyDiv w:val="1"/>
      <w:marLeft w:val="0"/>
      <w:marRight w:val="0"/>
      <w:marTop w:val="0"/>
      <w:marBottom w:val="0"/>
      <w:divBdr>
        <w:top w:val="none" w:sz="0" w:space="0" w:color="auto"/>
        <w:left w:val="none" w:sz="0" w:space="0" w:color="auto"/>
        <w:bottom w:val="none" w:sz="0" w:space="0" w:color="auto"/>
        <w:right w:val="none" w:sz="0" w:space="0" w:color="auto"/>
      </w:divBdr>
    </w:div>
    <w:div w:id="1585992498">
      <w:bodyDiv w:val="1"/>
      <w:marLeft w:val="0"/>
      <w:marRight w:val="0"/>
      <w:marTop w:val="0"/>
      <w:marBottom w:val="0"/>
      <w:divBdr>
        <w:top w:val="none" w:sz="0" w:space="0" w:color="auto"/>
        <w:left w:val="none" w:sz="0" w:space="0" w:color="auto"/>
        <w:bottom w:val="none" w:sz="0" w:space="0" w:color="auto"/>
        <w:right w:val="none" w:sz="0" w:space="0" w:color="auto"/>
      </w:divBdr>
    </w:div>
    <w:div w:id="1588999994">
      <w:bodyDiv w:val="1"/>
      <w:marLeft w:val="0"/>
      <w:marRight w:val="0"/>
      <w:marTop w:val="0"/>
      <w:marBottom w:val="0"/>
      <w:divBdr>
        <w:top w:val="none" w:sz="0" w:space="0" w:color="auto"/>
        <w:left w:val="none" w:sz="0" w:space="0" w:color="auto"/>
        <w:bottom w:val="none" w:sz="0" w:space="0" w:color="auto"/>
        <w:right w:val="none" w:sz="0" w:space="0" w:color="auto"/>
      </w:divBdr>
    </w:div>
    <w:div w:id="1597128766">
      <w:bodyDiv w:val="1"/>
      <w:marLeft w:val="0"/>
      <w:marRight w:val="0"/>
      <w:marTop w:val="0"/>
      <w:marBottom w:val="0"/>
      <w:divBdr>
        <w:top w:val="none" w:sz="0" w:space="0" w:color="auto"/>
        <w:left w:val="none" w:sz="0" w:space="0" w:color="auto"/>
        <w:bottom w:val="none" w:sz="0" w:space="0" w:color="auto"/>
        <w:right w:val="none" w:sz="0" w:space="0" w:color="auto"/>
      </w:divBdr>
    </w:div>
    <w:div w:id="1597327882">
      <w:bodyDiv w:val="1"/>
      <w:marLeft w:val="0"/>
      <w:marRight w:val="0"/>
      <w:marTop w:val="0"/>
      <w:marBottom w:val="0"/>
      <w:divBdr>
        <w:top w:val="none" w:sz="0" w:space="0" w:color="auto"/>
        <w:left w:val="none" w:sz="0" w:space="0" w:color="auto"/>
        <w:bottom w:val="none" w:sz="0" w:space="0" w:color="auto"/>
        <w:right w:val="none" w:sz="0" w:space="0" w:color="auto"/>
      </w:divBdr>
    </w:div>
    <w:div w:id="1604722014">
      <w:bodyDiv w:val="1"/>
      <w:marLeft w:val="0"/>
      <w:marRight w:val="0"/>
      <w:marTop w:val="0"/>
      <w:marBottom w:val="0"/>
      <w:divBdr>
        <w:top w:val="none" w:sz="0" w:space="0" w:color="auto"/>
        <w:left w:val="none" w:sz="0" w:space="0" w:color="auto"/>
        <w:bottom w:val="none" w:sz="0" w:space="0" w:color="auto"/>
        <w:right w:val="none" w:sz="0" w:space="0" w:color="auto"/>
      </w:divBdr>
      <w:divsChild>
        <w:div w:id="2065828188">
          <w:marLeft w:val="0"/>
          <w:marRight w:val="0"/>
          <w:marTop w:val="0"/>
          <w:marBottom w:val="0"/>
          <w:divBdr>
            <w:top w:val="none" w:sz="0" w:space="0" w:color="auto"/>
            <w:left w:val="none" w:sz="0" w:space="0" w:color="auto"/>
            <w:bottom w:val="none" w:sz="0" w:space="0" w:color="auto"/>
            <w:right w:val="none" w:sz="0" w:space="0" w:color="auto"/>
          </w:divBdr>
        </w:div>
        <w:div w:id="264653317">
          <w:marLeft w:val="0"/>
          <w:marRight w:val="0"/>
          <w:marTop w:val="0"/>
          <w:marBottom w:val="0"/>
          <w:divBdr>
            <w:top w:val="none" w:sz="0" w:space="0" w:color="auto"/>
            <w:left w:val="none" w:sz="0" w:space="0" w:color="auto"/>
            <w:bottom w:val="none" w:sz="0" w:space="0" w:color="auto"/>
            <w:right w:val="none" w:sz="0" w:space="0" w:color="auto"/>
          </w:divBdr>
        </w:div>
        <w:div w:id="837354582">
          <w:marLeft w:val="0"/>
          <w:marRight w:val="0"/>
          <w:marTop w:val="0"/>
          <w:marBottom w:val="0"/>
          <w:divBdr>
            <w:top w:val="none" w:sz="0" w:space="0" w:color="auto"/>
            <w:left w:val="none" w:sz="0" w:space="0" w:color="auto"/>
            <w:bottom w:val="none" w:sz="0" w:space="0" w:color="auto"/>
            <w:right w:val="none" w:sz="0" w:space="0" w:color="auto"/>
          </w:divBdr>
        </w:div>
        <w:div w:id="1303775138">
          <w:marLeft w:val="0"/>
          <w:marRight w:val="0"/>
          <w:marTop w:val="0"/>
          <w:marBottom w:val="0"/>
          <w:divBdr>
            <w:top w:val="none" w:sz="0" w:space="0" w:color="auto"/>
            <w:left w:val="none" w:sz="0" w:space="0" w:color="auto"/>
            <w:bottom w:val="none" w:sz="0" w:space="0" w:color="auto"/>
            <w:right w:val="none" w:sz="0" w:space="0" w:color="auto"/>
          </w:divBdr>
        </w:div>
        <w:div w:id="1513955311">
          <w:marLeft w:val="0"/>
          <w:marRight w:val="0"/>
          <w:marTop w:val="0"/>
          <w:marBottom w:val="0"/>
          <w:divBdr>
            <w:top w:val="none" w:sz="0" w:space="0" w:color="auto"/>
            <w:left w:val="none" w:sz="0" w:space="0" w:color="auto"/>
            <w:bottom w:val="none" w:sz="0" w:space="0" w:color="auto"/>
            <w:right w:val="none" w:sz="0" w:space="0" w:color="auto"/>
          </w:divBdr>
        </w:div>
        <w:div w:id="829104287">
          <w:marLeft w:val="0"/>
          <w:marRight w:val="0"/>
          <w:marTop w:val="0"/>
          <w:marBottom w:val="0"/>
          <w:divBdr>
            <w:top w:val="none" w:sz="0" w:space="0" w:color="auto"/>
            <w:left w:val="none" w:sz="0" w:space="0" w:color="auto"/>
            <w:bottom w:val="none" w:sz="0" w:space="0" w:color="auto"/>
            <w:right w:val="none" w:sz="0" w:space="0" w:color="auto"/>
          </w:divBdr>
        </w:div>
        <w:div w:id="1973711470">
          <w:marLeft w:val="0"/>
          <w:marRight w:val="0"/>
          <w:marTop w:val="0"/>
          <w:marBottom w:val="0"/>
          <w:divBdr>
            <w:top w:val="none" w:sz="0" w:space="0" w:color="auto"/>
            <w:left w:val="none" w:sz="0" w:space="0" w:color="auto"/>
            <w:bottom w:val="none" w:sz="0" w:space="0" w:color="auto"/>
            <w:right w:val="none" w:sz="0" w:space="0" w:color="auto"/>
          </w:divBdr>
        </w:div>
        <w:div w:id="127170591">
          <w:marLeft w:val="0"/>
          <w:marRight w:val="0"/>
          <w:marTop w:val="0"/>
          <w:marBottom w:val="0"/>
          <w:divBdr>
            <w:top w:val="none" w:sz="0" w:space="0" w:color="auto"/>
            <w:left w:val="none" w:sz="0" w:space="0" w:color="auto"/>
            <w:bottom w:val="none" w:sz="0" w:space="0" w:color="auto"/>
            <w:right w:val="none" w:sz="0" w:space="0" w:color="auto"/>
          </w:divBdr>
        </w:div>
        <w:div w:id="1855881215">
          <w:marLeft w:val="0"/>
          <w:marRight w:val="0"/>
          <w:marTop w:val="0"/>
          <w:marBottom w:val="0"/>
          <w:divBdr>
            <w:top w:val="none" w:sz="0" w:space="0" w:color="auto"/>
            <w:left w:val="none" w:sz="0" w:space="0" w:color="auto"/>
            <w:bottom w:val="none" w:sz="0" w:space="0" w:color="auto"/>
            <w:right w:val="none" w:sz="0" w:space="0" w:color="auto"/>
          </w:divBdr>
        </w:div>
        <w:div w:id="39406070">
          <w:marLeft w:val="0"/>
          <w:marRight w:val="0"/>
          <w:marTop w:val="0"/>
          <w:marBottom w:val="0"/>
          <w:divBdr>
            <w:top w:val="none" w:sz="0" w:space="0" w:color="auto"/>
            <w:left w:val="none" w:sz="0" w:space="0" w:color="auto"/>
            <w:bottom w:val="none" w:sz="0" w:space="0" w:color="auto"/>
            <w:right w:val="none" w:sz="0" w:space="0" w:color="auto"/>
          </w:divBdr>
        </w:div>
        <w:div w:id="2060205580">
          <w:marLeft w:val="0"/>
          <w:marRight w:val="0"/>
          <w:marTop w:val="0"/>
          <w:marBottom w:val="0"/>
          <w:divBdr>
            <w:top w:val="none" w:sz="0" w:space="0" w:color="auto"/>
            <w:left w:val="none" w:sz="0" w:space="0" w:color="auto"/>
            <w:bottom w:val="none" w:sz="0" w:space="0" w:color="auto"/>
            <w:right w:val="none" w:sz="0" w:space="0" w:color="auto"/>
          </w:divBdr>
        </w:div>
      </w:divsChild>
    </w:div>
    <w:div w:id="1611232992">
      <w:bodyDiv w:val="1"/>
      <w:marLeft w:val="0"/>
      <w:marRight w:val="0"/>
      <w:marTop w:val="0"/>
      <w:marBottom w:val="0"/>
      <w:divBdr>
        <w:top w:val="none" w:sz="0" w:space="0" w:color="auto"/>
        <w:left w:val="none" w:sz="0" w:space="0" w:color="auto"/>
        <w:bottom w:val="none" w:sz="0" w:space="0" w:color="auto"/>
        <w:right w:val="none" w:sz="0" w:space="0" w:color="auto"/>
      </w:divBdr>
      <w:divsChild>
        <w:div w:id="1796868476">
          <w:marLeft w:val="0"/>
          <w:marRight w:val="0"/>
          <w:marTop w:val="0"/>
          <w:marBottom w:val="0"/>
          <w:divBdr>
            <w:top w:val="none" w:sz="0" w:space="0" w:color="auto"/>
            <w:left w:val="none" w:sz="0" w:space="0" w:color="auto"/>
            <w:bottom w:val="none" w:sz="0" w:space="0" w:color="auto"/>
            <w:right w:val="none" w:sz="0" w:space="0" w:color="auto"/>
          </w:divBdr>
        </w:div>
        <w:div w:id="975062122">
          <w:marLeft w:val="0"/>
          <w:marRight w:val="0"/>
          <w:marTop w:val="0"/>
          <w:marBottom w:val="0"/>
          <w:divBdr>
            <w:top w:val="none" w:sz="0" w:space="0" w:color="auto"/>
            <w:left w:val="none" w:sz="0" w:space="0" w:color="auto"/>
            <w:bottom w:val="none" w:sz="0" w:space="0" w:color="auto"/>
            <w:right w:val="none" w:sz="0" w:space="0" w:color="auto"/>
          </w:divBdr>
        </w:div>
        <w:div w:id="656152730">
          <w:marLeft w:val="0"/>
          <w:marRight w:val="0"/>
          <w:marTop w:val="0"/>
          <w:marBottom w:val="0"/>
          <w:divBdr>
            <w:top w:val="none" w:sz="0" w:space="0" w:color="auto"/>
            <w:left w:val="none" w:sz="0" w:space="0" w:color="auto"/>
            <w:bottom w:val="none" w:sz="0" w:space="0" w:color="auto"/>
            <w:right w:val="none" w:sz="0" w:space="0" w:color="auto"/>
          </w:divBdr>
        </w:div>
      </w:divsChild>
    </w:div>
    <w:div w:id="1623346774">
      <w:bodyDiv w:val="1"/>
      <w:marLeft w:val="0"/>
      <w:marRight w:val="0"/>
      <w:marTop w:val="0"/>
      <w:marBottom w:val="0"/>
      <w:divBdr>
        <w:top w:val="none" w:sz="0" w:space="0" w:color="auto"/>
        <w:left w:val="none" w:sz="0" w:space="0" w:color="auto"/>
        <w:bottom w:val="none" w:sz="0" w:space="0" w:color="auto"/>
        <w:right w:val="none" w:sz="0" w:space="0" w:color="auto"/>
      </w:divBdr>
    </w:div>
    <w:div w:id="1629971333">
      <w:bodyDiv w:val="1"/>
      <w:marLeft w:val="0"/>
      <w:marRight w:val="0"/>
      <w:marTop w:val="0"/>
      <w:marBottom w:val="0"/>
      <w:divBdr>
        <w:top w:val="none" w:sz="0" w:space="0" w:color="auto"/>
        <w:left w:val="none" w:sz="0" w:space="0" w:color="auto"/>
        <w:bottom w:val="none" w:sz="0" w:space="0" w:color="auto"/>
        <w:right w:val="none" w:sz="0" w:space="0" w:color="auto"/>
      </w:divBdr>
    </w:div>
    <w:div w:id="1631403209">
      <w:bodyDiv w:val="1"/>
      <w:marLeft w:val="0"/>
      <w:marRight w:val="0"/>
      <w:marTop w:val="0"/>
      <w:marBottom w:val="0"/>
      <w:divBdr>
        <w:top w:val="none" w:sz="0" w:space="0" w:color="auto"/>
        <w:left w:val="none" w:sz="0" w:space="0" w:color="auto"/>
        <w:bottom w:val="none" w:sz="0" w:space="0" w:color="auto"/>
        <w:right w:val="none" w:sz="0" w:space="0" w:color="auto"/>
      </w:divBdr>
    </w:div>
    <w:div w:id="1649624803">
      <w:bodyDiv w:val="1"/>
      <w:marLeft w:val="0"/>
      <w:marRight w:val="0"/>
      <w:marTop w:val="0"/>
      <w:marBottom w:val="0"/>
      <w:divBdr>
        <w:top w:val="none" w:sz="0" w:space="0" w:color="auto"/>
        <w:left w:val="none" w:sz="0" w:space="0" w:color="auto"/>
        <w:bottom w:val="none" w:sz="0" w:space="0" w:color="auto"/>
        <w:right w:val="none" w:sz="0" w:space="0" w:color="auto"/>
      </w:divBdr>
    </w:div>
    <w:div w:id="1650010552">
      <w:bodyDiv w:val="1"/>
      <w:marLeft w:val="0"/>
      <w:marRight w:val="0"/>
      <w:marTop w:val="0"/>
      <w:marBottom w:val="0"/>
      <w:divBdr>
        <w:top w:val="none" w:sz="0" w:space="0" w:color="auto"/>
        <w:left w:val="none" w:sz="0" w:space="0" w:color="auto"/>
        <w:bottom w:val="none" w:sz="0" w:space="0" w:color="auto"/>
        <w:right w:val="none" w:sz="0" w:space="0" w:color="auto"/>
      </w:divBdr>
    </w:div>
    <w:div w:id="1653018639">
      <w:bodyDiv w:val="1"/>
      <w:marLeft w:val="0"/>
      <w:marRight w:val="0"/>
      <w:marTop w:val="0"/>
      <w:marBottom w:val="0"/>
      <w:divBdr>
        <w:top w:val="none" w:sz="0" w:space="0" w:color="auto"/>
        <w:left w:val="none" w:sz="0" w:space="0" w:color="auto"/>
        <w:bottom w:val="none" w:sz="0" w:space="0" w:color="auto"/>
        <w:right w:val="none" w:sz="0" w:space="0" w:color="auto"/>
      </w:divBdr>
    </w:div>
    <w:div w:id="1657106170">
      <w:bodyDiv w:val="1"/>
      <w:marLeft w:val="0"/>
      <w:marRight w:val="0"/>
      <w:marTop w:val="0"/>
      <w:marBottom w:val="0"/>
      <w:divBdr>
        <w:top w:val="none" w:sz="0" w:space="0" w:color="auto"/>
        <w:left w:val="none" w:sz="0" w:space="0" w:color="auto"/>
        <w:bottom w:val="none" w:sz="0" w:space="0" w:color="auto"/>
        <w:right w:val="none" w:sz="0" w:space="0" w:color="auto"/>
      </w:divBdr>
    </w:div>
    <w:div w:id="1657612013">
      <w:bodyDiv w:val="1"/>
      <w:marLeft w:val="0"/>
      <w:marRight w:val="0"/>
      <w:marTop w:val="0"/>
      <w:marBottom w:val="0"/>
      <w:divBdr>
        <w:top w:val="none" w:sz="0" w:space="0" w:color="auto"/>
        <w:left w:val="none" w:sz="0" w:space="0" w:color="auto"/>
        <w:bottom w:val="none" w:sz="0" w:space="0" w:color="auto"/>
        <w:right w:val="none" w:sz="0" w:space="0" w:color="auto"/>
      </w:divBdr>
    </w:div>
    <w:div w:id="1683124830">
      <w:bodyDiv w:val="1"/>
      <w:marLeft w:val="0"/>
      <w:marRight w:val="0"/>
      <w:marTop w:val="0"/>
      <w:marBottom w:val="0"/>
      <w:divBdr>
        <w:top w:val="none" w:sz="0" w:space="0" w:color="auto"/>
        <w:left w:val="none" w:sz="0" w:space="0" w:color="auto"/>
        <w:bottom w:val="none" w:sz="0" w:space="0" w:color="auto"/>
        <w:right w:val="none" w:sz="0" w:space="0" w:color="auto"/>
      </w:divBdr>
    </w:div>
    <w:div w:id="1686320697">
      <w:bodyDiv w:val="1"/>
      <w:marLeft w:val="0"/>
      <w:marRight w:val="0"/>
      <w:marTop w:val="0"/>
      <w:marBottom w:val="0"/>
      <w:divBdr>
        <w:top w:val="none" w:sz="0" w:space="0" w:color="auto"/>
        <w:left w:val="none" w:sz="0" w:space="0" w:color="auto"/>
        <w:bottom w:val="none" w:sz="0" w:space="0" w:color="auto"/>
        <w:right w:val="none" w:sz="0" w:space="0" w:color="auto"/>
      </w:divBdr>
    </w:div>
    <w:div w:id="1686785581">
      <w:bodyDiv w:val="1"/>
      <w:marLeft w:val="0"/>
      <w:marRight w:val="0"/>
      <w:marTop w:val="0"/>
      <w:marBottom w:val="0"/>
      <w:divBdr>
        <w:top w:val="none" w:sz="0" w:space="0" w:color="auto"/>
        <w:left w:val="none" w:sz="0" w:space="0" w:color="auto"/>
        <w:bottom w:val="none" w:sz="0" w:space="0" w:color="auto"/>
        <w:right w:val="none" w:sz="0" w:space="0" w:color="auto"/>
      </w:divBdr>
    </w:div>
    <w:div w:id="1688017667">
      <w:bodyDiv w:val="1"/>
      <w:marLeft w:val="0"/>
      <w:marRight w:val="0"/>
      <w:marTop w:val="0"/>
      <w:marBottom w:val="0"/>
      <w:divBdr>
        <w:top w:val="none" w:sz="0" w:space="0" w:color="auto"/>
        <w:left w:val="none" w:sz="0" w:space="0" w:color="auto"/>
        <w:bottom w:val="none" w:sz="0" w:space="0" w:color="auto"/>
        <w:right w:val="none" w:sz="0" w:space="0" w:color="auto"/>
      </w:divBdr>
      <w:divsChild>
        <w:div w:id="155416523">
          <w:marLeft w:val="0"/>
          <w:marRight w:val="0"/>
          <w:marTop w:val="0"/>
          <w:marBottom w:val="0"/>
          <w:divBdr>
            <w:top w:val="none" w:sz="0" w:space="0" w:color="auto"/>
            <w:left w:val="none" w:sz="0" w:space="0" w:color="auto"/>
            <w:bottom w:val="none" w:sz="0" w:space="0" w:color="auto"/>
            <w:right w:val="none" w:sz="0" w:space="0" w:color="auto"/>
          </w:divBdr>
          <w:divsChild>
            <w:div w:id="889075372">
              <w:marLeft w:val="0"/>
              <w:marRight w:val="0"/>
              <w:marTop w:val="0"/>
              <w:marBottom w:val="0"/>
              <w:divBdr>
                <w:top w:val="none" w:sz="0" w:space="0" w:color="auto"/>
                <w:left w:val="none" w:sz="0" w:space="0" w:color="auto"/>
                <w:bottom w:val="none" w:sz="0" w:space="0" w:color="auto"/>
                <w:right w:val="none" w:sz="0" w:space="0" w:color="auto"/>
              </w:divBdr>
            </w:div>
          </w:divsChild>
        </w:div>
        <w:div w:id="468867542">
          <w:marLeft w:val="0"/>
          <w:marRight w:val="0"/>
          <w:marTop w:val="0"/>
          <w:marBottom w:val="0"/>
          <w:divBdr>
            <w:top w:val="none" w:sz="0" w:space="0" w:color="auto"/>
            <w:left w:val="none" w:sz="0" w:space="0" w:color="auto"/>
            <w:bottom w:val="none" w:sz="0" w:space="0" w:color="auto"/>
            <w:right w:val="none" w:sz="0" w:space="0" w:color="auto"/>
          </w:divBdr>
          <w:divsChild>
            <w:div w:id="148638748">
              <w:marLeft w:val="0"/>
              <w:marRight w:val="0"/>
              <w:marTop w:val="0"/>
              <w:marBottom w:val="0"/>
              <w:divBdr>
                <w:top w:val="none" w:sz="0" w:space="0" w:color="auto"/>
                <w:left w:val="none" w:sz="0" w:space="0" w:color="auto"/>
                <w:bottom w:val="none" w:sz="0" w:space="0" w:color="auto"/>
                <w:right w:val="none" w:sz="0" w:space="0" w:color="auto"/>
              </w:divBdr>
              <w:divsChild>
                <w:div w:id="168894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892734">
          <w:marLeft w:val="0"/>
          <w:marRight w:val="0"/>
          <w:marTop w:val="0"/>
          <w:marBottom w:val="0"/>
          <w:divBdr>
            <w:top w:val="none" w:sz="0" w:space="0" w:color="auto"/>
            <w:left w:val="none" w:sz="0" w:space="0" w:color="auto"/>
            <w:bottom w:val="none" w:sz="0" w:space="0" w:color="auto"/>
            <w:right w:val="none" w:sz="0" w:space="0" w:color="auto"/>
          </w:divBdr>
          <w:divsChild>
            <w:div w:id="22126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868810">
      <w:bodyDiv w:val="1"/>
      <w:marLeft w:val="0"/>
      <w:marRight w:val="0"/>
      <w:marTop w:val="0"/>
      <w:marBottom w:val="0"/>
      <w:divBdr>
        <w:top w:val="none" w:sz="0" w:space="0" w:color="auto"/>
        <w:left w:val="none" w:sz="0" w:space="0" w:color="auto"/>
        <w:bottom w:val="none" w:sz="0" w:space="0" w:color="auto"/>
        <w:right w:val="none" w:sz="0" w:space="0" w:color="auto"/>
      </w:divBdr>
    </w:div>
    <w:div w:id="1690063061">
      <w:bodyDiv w:val="1"/>
      <w:marLeft w:val="0"/>
      <w:marRight w:val="0"/>
      <w:marTop w:val="0"/>
      <w:marBottom w:val="0"/>
      <w:divBdr>
        <w:top w:val="none" w:sz="0" w:space="0" w:color="auto"/>
        <w:left w:val="none" w:sz="0" w:space="0" w:color="auto"/>
        <w:bottom w:val="none" w:sz="0" w:space="0" w:color="auto"/>
        <w:right w:val="none" w:sz="0" w:space="0" w:color="auto"/>
      </w:divBdr>
    </w:div>
    <w:div w:id="1692217449">
      <w:bodyDiv w:val="1"/>
      <w:marLeft w:val="0"/>
      <w:marRight w:val="0"/>
      <w:marTop w:val="0"/>
      <w:marBottom w:val="0"/>
      <w:divBdr>
        <w:top w:val="none" w:sz="0" w:space="0" w:color="auto"/>
        <w:left w:val="none" w:sz="0" w:space="0" w:color="auto"/>
        <w:bottom w:val="none" w:sz="0" w:space="0" w:color="auto"/>
        <w:right w:val="none" w:sz="0" w:space="0" w:color="auto"/>
      </w:divBdr>
    </w:div>
    <w:div w:id="1692608673">
      <w:bodyDiv w:val="1"/>
      <w:marLeft w:val="0"/>
      <w:marRight w:val="0"/>
      <w:marTop w:val="0"/>
      <w:marBottom w:val="0"/>
      <w:divBdr>
        <w:top w:val="none" w:sz="0" w:space="0" w:color="auto"/>
        <w:left w:val="none" w:sz="0" w:space="0" w:color="auto"/>
        <w:bottom w:val="none" w:sz="0" w:space="0" w:color="auto"/>
        <w:right w:val="none" w:sz="0" w:space="0" w:color="auto"/>
      </w:divBdr>
    </w:div>
    <w:div w:id="1696492806">
      <w:bodyDiv w:val="1"/>
      <w:marLeft w:val="0"/>
      <w:marRight w:val="0"/>
      <w:marTop w:val="0"/>
      <w:marBottom w:val="0"/>
      <w:divBdr>
        <w:top w:val="none" w:sz="0" w:space="0" w:color="auto"/>
        <w:left w:val="none" w:sz="0" w:space="0" w:color="auto"/>
        <w:bottom w:val="none" w:sz="0" w:space="0" w:color="auto"/>
        <w:right w:val="none" w:sz="0" w:space="0" w:color="auto"/>
      </w:divBdr>
    </w:div>
    <w:div w:id="1725252865">
      <w:bodyDiv w:val="1"/>
      <w:marLeft w:val="0"/>
      <w:marRight w:val="0"/>
      <w:marTop w:val="0"/>
      <w:marBottom w:val="0"/>
      <w:divBdr>
        <w:top w:val="none" w:sz="0" w:space="0" w:color="auto"/>
        <w:left w:val="none" w:sz="0" w:space="0" w:color="auto"/>
        <w:bottom w:val="none" w:sz="0" w:space="0" w:color="auto"/>
        <w:right w:val="none" w:sz="0" w:space="0" w:color="auto"/>
      </w:divBdr>
    </w:div>
    <w:div w:id="1736397184">
      <w:bodyDiv w:val="1"/>
      <w:marLeft w:val="0"/>
      <w:marRight w:val="0"/>
      <w:marTop w:val="0"/>
      <w:marBottom w:val="0"/>
      <w:divBdr>
        <w:top w:val="none" w:sz="0" w:space="0" w:color="auto"/>
        <w:left w:val="none" w:sz="0" w:space="0" w:color="auto"/>
        <w:bottom w:val="none" w:sz="0" w:space="0" w:color="auto"/>
        <w:right w:val="none" w:sz="0" w:space="0" w:color="auto"/>
      </w:divBdr>
    </w:div>
    <w:div w:id="1742948214">
      <w:bodyDiv w:val="1"/>
      <w:marLeft w:val="0"/>
      <w:marRight w:val="0"/>
      <w:marTop w:val="0"/>
      <w:marBottom w:val="0"/>
      <w:divBdr>
        <w:top w:val="none" w:sz="0" w:space="0" w:color="auto"/>
        <w:left w:val="none" w:sz="0" w:space="0" w:color="auto"/>
        <w:bottom w:val="none" w:sz="0" w:space="0" w:color="auto"/>
        <w:right w:val="none" w:sz="0" w:space="0" w:color="auto"/>
      </w:divBdr>
    </w:div>
    <w:div w:id="1745909283">
      <w:bodyDiv w:val="1"/>
      <w:marLeft w:val="0"/>
      <w:marRight w:val="0"/>
      <w:marTop w:val="0"/>
      <w:marBottom w:val="0"/>
      <w:divBdr>
        <w:top w:val="none" w:sz="0" w:space="0" w:color="auto"/>
        <w:left w:val="none" w:sz="0" w:space="0" w:color="auto"/>
        <w:bottom w:val="none" w:sz="0" w:space="0" w:color="auto"/>
        <w:right w:val="none" w:sz="0" w:space="0" w:color="auto"/>
      </w:divBdr>
    </w:div>
    <w:div w:id="1751808166">
      <w:bodyDiv w:val="1"/>
      <w:marLeft w:val="0"/>
      <w:marRight w:val="0"/>
      <w:marTop w:val="0"/>
      <w:marBottom w:val="0"/>
      <w:divBdr>
        <w:top w:val="none" w:sz="0" w:space="0" w:color="auto"/>
        <w:left w:val="none" w:sz="0" w:space="0" w:color="auto"/>
        <w:bottom w:val="none" w:sz="0" w:space="0" w:color="auto"/>
        <w:right w:val="none" w:sz="0" w:space="0" w:color="auto"/>
      </w:divBdr>
      <w:divsChild>
        <w:div w:id="10065966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334557">
              <w:marLeft w:val="0"/>
              <w:marRight w:val="0"/>
              <w:marTop w:val="0"/>
              <w:marBottom w:val="0"/>
              <w:divBdr>
                <w:top w:val="none" w:sz="0" w:space="0" w:color="auto"/>
                <w:left w:val="none" w:sz="0" w:space="0" w:color="auto"/>
                <w:bottom w:val="none" w:sz="0" w:space="0" w:color="auto"/>
                <w:right w:val="none" w:sz="0" w:space="0" w:color="auto"/>
              </w:divBdr>
              <w:divsChild>
                <w:div w:id="427771839">
                  <w:marLeft w:val="0"/>
                  <w:marRight w:val="0"/>
                  <w:marTop w:val="0"/>
                  <w:marBottom w:val="0"/>
                  <w:divBdr>
                    <w:top w:val="none" w:sz="0" w:space="0" w:color="auto"/>
                    <w:left w:val="none" w:sz="0" w:space="0" w:color="auto"/>
                    <w:bottom w:val="none" w:sz="0" w:space="0" w:color="auto"/>
                    <w:right w:val="none" w:sz="0" w:space="0" w:color="auto"/>
                  </w:divBdr>
                  <w:divsChild>
                    <w:div w:id="586156760">
                      <w:marLeft w:val="0"/>
                      <w:marRight w:val="0"/>
                      <w:marTop w:val="0"/>
                      <w:marBottom w:val="0"/>
                      <w:divBdr>
                        <w:top w:val="none" w:sz="0" w:space="0" w:color="auto"/>
                        <w:left w:val="none" w:sz="0" w:space="0" w:color="auto"/>
                        <w:bottom w:val="none" w:sz="0" w:space="0" w:color="auto"/>
                        <w:right w:val="none" w:sz="0" w:space="0" w:color="auto"/>
                      </w:divBdr>
                      <w:divsChild>
                        <w:div w:id="118351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9715038">
      <w:bodyDiv w:val="1"/>
      <w:marLeft w:val="0"/>
      <w:marRight w:val="0"/>
      <w:marTop w:val="0"/>
      <w:marBottom w:val="0"/>
      <w:divBdr>
        <w:top w:val="none" w:sz="0" w:space="0" w:color="auto"/>
        <w:left w:val="none" w:sz="0" w:space="0" w:color="auto"/>
        <w:bottom w:val="none" w:sz="0" w:space="0" w:color="auto"/>
        <w:right w:val="none" w:sz="0" w:space="0" w:color="auto"/>
      </w:divBdr>
    </w:div>
    <w:div w:id="1772119401">
      <w:bodyDiv w:val="1"/>
      <w:marLeft w:val="0"/>
      <w:marRight w:val="0"/>
      <w:marTop w:val="0"/>
      <w:marBottom w:val="0"/>
      <w:divBdr>
        <w:top w:val="none" w:sz="0" w:space="0" w:color="auto"/>
        <w:left w:val="none" w:sz="0" w:space="0" w:color="auto"/>
        <w:bottom w:val="none" w:sz="0" w:space="0" w:color="auto"/>
        <w:right w:val="none" w:sz="0" w:space="0" w:color="auto"/>
      </w:divBdr>
    </w:div>
    <w:div w:id="1784417496">
      <w:bodyDiv w:val="1"/>
      <w:marLeft w:val="0"/>
      <w:marRight w:val="0"/>
      <w:marTop w:val="0"/>
      <w:marBottom w:val="0"/>
      <w:divBdr>
        <w:top w:val="none" w:sz="0" w:space="0" w:color="auto"/>
        <w:left w:val="none" w:sz="0" w:space="0" w:color="auto"/>
        <w:bottom w:val="none" w:sz="0" w:space="0" w:color="auto"/>
        <w:right w:val="none" w:sz="0" w:space="0" w:color="auto"/>
      </w:divBdr>
    </w:div>
    <w:div w:id="1801605494">
      <w:bodyDiv w:val="1"/>
      <w:marLeft w:val="0"/>
      <w:marRight w:val="0"/>
      <w:marTop w:val="0"/>
      <w:marBottom w:val="0"/>
      <w:divBdr>
        <w:top w:val="none" w:sz="0" w:space="0" w:color="auto"/>
        <w:left w:val="none" w:sz="0" w:space="0" w:color="auto"/>
        <w:bottom w:val="none" w:sz="0" w:space="0" w:color="auto"/>
        <w:right w:val="none" w:sz="0" w:space="0" w:color="auto"/>
      </w:divBdr>
    </w:div>
    <w:div w:id="1815640889">
      <w:bodyDiv w:val="1"/>
      <w:marLeft w:val="0"/>
      <w:marRight w:val="0"/>
      <w:marTop w:val="0"/>
      <w:marBottom w:val="0"/>
      <w:divBdr>
        <w:top w:val="none" w:sz="0" w:space="0" w:color="auto"/>
        <w:left w:val="none" w:sz="0" w:space="0" w:color="auto"/>
        <w:bottom w:val="none" w:sz="0" w:space="0" w:color="auto"/>
        <w:right w:val="none" w:sz="0" w:space="0" w:color="auto"/>
      </w:divBdr>
    </w:div>
    <w:div w:id="1832408863">
      <w:bodyDiv w:val="1"/>
      <w:marLeft w:val="0"/>
      <w:marRight w:val="0"/>
      <w:marTop w:val="0"/>
      <w:marBottom w:val="0"/>
      <w:divBdr>
        <w:top w:val="none" w:sz="0" w:space="0" w:color="auto"/>
        <w:left w:val="none" w:sz="0" w:space="0" w:color="auto"/>
        <w:bottom w:val="none" w:sz="0" w:space="0" w:color="auto"/>
        <w:right w:val="none" w:sz="0" w:space="0" w:color="auto"/>
      </w:divBdr>
    </w:div>
    <w:div w:id="1835486141">
      <w:bodyDiv w:val="1"/>
      <w:marLeft w:val="0"/>
      <w:marRight w:val="0"/>
      <w:marTop w:val="0"/>
      <w:marBottom w:val="0"/>
      <w:divBdr>
        <w:top w:val="none" w:sz="0" w:space="0" w:color="auto"/>
        <w:left w:val="none" w:sz="0" w:space="0" w:color="auto"/>
        <w:bottom w:val="none" w:sz="0" w:space="0" w:color="auto"/>
        <w:right w:val="none" w:sz="0" w:space="0" w:color="auto"/>
      </w:divBdr>
    </w:div>
    <w:div w:id="1836804295">
      <w:bodyDiv w:val="1"/>
      <w:marLeft w:val="0"/>
      <w:marRight w:val="0"/>
      <w:marTop w:val="0"/>
      <w:marBottom w:val="0"/>
      <w:divBdr>
        <w:top w:val="none" w:sz="0" w:space="0" w:color="auto"/>
        <w:left w:val="none" w:sz="0" w:space="0" w:color="auto"/>
        <w:bottom w:val="none" w:sz="0" w:space="0" w:color="auto"/>
        <w:right w:val="none" w:sz="0" w:space="0" w:color="auto"/>
      </w:divBdr>
    </w:div>
    <w:div w:id="1841389907">
      <w:bodyDiv w:val="1"/>
      <w:marLeft w:val="0"/>
      <w:marRight w:val="0"/>
      <w:marTop w:val="0"/>
      <w:marBottom w:val="0"/>
      <w:divBdr>
        <w:top w:val="none" w:sz="0" w:space="0" w:color="auto"/>
        <w:left w:val="none" w:sz="0" w:space="0" w:color="auto"/>
        <w:bottom w:val="none" w:sz="0" w:space="0" w:color="auto"/>
        <w:right w:val="none" w:sz="0" w:space="0" w:color="auto"/>
      </w:divBdr>
    </w:div>
    <w:div w:id="1841771580">
      <w:bodyDiv w:val="1"/>
      <w:marLeft w:val="0"/>
      <w:marRight w:val="0"/>
      <w:marTop w:val="0"/>
      <w:marBottom w:val="0"/>
      <w:divBdr>
        <w:top w:val="none" w:sz="0" w:space="0" w:color="auto"/>
        <w:left w:val="none" w:sz="0" w:space="0" w:color="auto"/>
        <w:bottom w:val="none" w:sz="0" w:space="0" w:color="auto"/>
        <w:right w:val="none" w:sz="0" w:space="0" w:color="auto"/>
      </w:divBdr>
    </w:div>
    <w:div w:id="1850289471">
      <w:bodyDiv w:val="1"/>
      <w:marLeft w:val="0"/>
      <w:marRight w:val="0"/>
      <w:marTop w:val="0"/>
      <w:marBottom w:val="0"/>
      <w:divBdr>
        <w:top w:val="none" w:sz="0" w:space="0" w:color="auto"/>
        <w:left w:val="none" w:sz="0" w:space="0" w:color="auto"/>
        <w:bottom w:val="none" w:sz="0" w:space="0" w:color="auto"/>
        <w:right w:val="none" w:sz="0" w:space="0" w:color="auto"/>
      </w:divBdr>
    </w:div>
    <w:div w:id="1851990681">
      <w:bodyDiv w:val="1"/>
      <w:marLeft w:val="0"/>
      <w:marRight w:val="0"/>
      <w:marTop w:val="0"/>
      <w:marBottom w:val="0"/>
      <w:divBdr>
        <w:top w:val="none" w:sz="0" w:space="0" w:color="auto"/>
        <w:left w:val="none" w:sz="0" w:space="0" w:color="auto"/>
        <w:bottom w:val="none" w:sz="0" w:space="0" w:color="auto"/>
        <w:right w:val="none" w:sz="0" w:space="0" w:color="auto"/>
      </w:divBdr>
    </w:div>
    <w:div w:id="1853256008">
      <w:bodyDiv w:val="1"/>
      <w:marLeft w:val="0"/>
      <w:marRight w:val="0"/>
      <w:marTop w:val="0"/>
      <w:marBottom w:val="0"/>
      <w:divBdr>
        <w:top w:val="none" w:sz="0" w:space="0" w:color="auto"/>
        <w:left w:val="none" w:sz="0" w:space="0" w:color="auto"/>
        <w:bottom w:val="none" w:sz="0" w:space="0" w:color="auto"/>
        <w:right w:val="none" w:sz="0" w:space="0" w:color="auto"/>
      </w:divBdr>
    </w:div>
    <w:div w:id="1858929737">
      <w:bodyDiv w:val="1"/>
      <w:marLeft w:val="0"/>
      <w:marRight w:val="0"/>
      <w:marTop w:val="0"/>
      <w:marBottom w:val="0"/>
      <w:divBdr>
        <w:top w:val="none" w:sz="0" w:space="0" w:color="auto"/>
        <w:left w:val="none" w:sz="0" w:space="0" w:color="auto"/>
        <w:bottom w:val="none" w:sz="0" w:space="0" w:color="auto"/>
        <w:right w:val="none" w:sz="0" w:space="0" w:color="auto"/>
      </w:divBdr>
    </w:div>
    <w:div w:id="1872375324">
      <w:bodyDiv w:val="1"/>
      <w:marLeft w:val="0"/>
      <w:marRight w:val="0"/>
      <w:marTop w:val="0"/>
      <w:marBottom w:val="0"/>
      <w:divBdr>
        <w:top w:val="none" w:sz="0" w:space="0" w:color="auto"/>
        <w:left w:val="none" w:sz="0" w:space="0" w:color="auto"/>
        <w:bottom w:val="none" w:sz="0" w:space="0" w:color="auto"/>
        <w:right w:val="none" w:sz="0" w:space="0" w:color="auto"/>
      </w:divBdr>
    </w:div>
    <w:div w:id="1875844905">
      <w:bodyDiv w:val="1"/>
      <w:marLeft w:val="0"/>
      <w:marRight w:val="0"/>
      <w:marTop w:val="0"/>
      <w:marBottom w:val="0"/>
      <w:divBdr>
        <w:top w:val="none" w:sz="0" w:space="0" w:color="auto"/>
        <w:left w:val="none" w:sz="0" w:space="0" w:color="auto"/>
        <w:bottom w:val="none" w:sz="0" w:space="0" w:color="auto"/>
        <w:right w:val="none" w:sz="0" w:space="0" w:color="auto"/>
      </w:divBdr>
    </w:div>
    <w:div w:id="1882589487">
      <w:bodyDiv w:val="1"/>
      <w:marLeft w:val="0"/>
      <w:marRight w:val="0"/>
      <w:marTop w:val="0"/>
      <w:marBottom w:val="0"/>
      <w:divBdr>
        <w:top w:val="none" w:sz="0" w:space="0" w:color="auto"/>
        <w:left w:val="none" w:sz="0" w:space="0" w:color="auto"/>
        <w:bottom w:val="none" w:sz="0" w:space="0" w:color="auto"/>
        <w:right w:val="none" w:sz="0" w:space="0" w:color="auto"/>
      </w:divBdr>
    </w:div>
    <w:div w:id="1883051125">
      <w:bodyDiv w:val="1"/>
      <w:marLeft w:val="0"/>
      <w:marRight w:val="0"/>
      <w:marTop w:val="0"/>
      <w:marBottom w:val="0"/>
      <w:divBdr>
        <w:top w:val="none" w:sz="0" w:space="0" w:color="auto"/>
        <w:left w:val="none" w:sz="0" w:space="0" w:color="auto"/>
        <w:bottom w:val="none" w:sz="0" w:space="0" w:color="auto"/>
        <w:right w:val="none" w:sz="0" w:space="0" w:color="auto"/>
      </w:divBdr>
    </w:div>
    <w:div w:id="1886868777">
      <w:bodyDiv w:val="1"/>
      <w:marLeft w:val="0"/>
      <w:marRight w:val="0"/>
      <w:marTop w:val="0"/>
      <w:marBottom w:val="0"/>
      <w:divBdr>
        <w:top w:val="none" w:sz="0" w:space="0" w:color="auto"/>
        <w:left w:val="none" w:sz="0" w:space="0" w:color="auto"/>
        <w:bottom w:val="none" w:sz="0" w:space="0" w:color="auto"/>
        <w:right w:val="none" w:sz="0" w:space="0" w:color="auto"/>
      </w:divBdr>
      <w:divsChild>
        <w:div w:id="278688698">
          <w:marLeft w:val="0"/>
          <w:marRight w:val="0"/>
          <w:marTop w:val="0"/>
          <w:marBottom w:val="0"/>
          <w:divBdr>
            <w:top w:val="none" w:sz="0" w:space="0" w:color="auto"/>
            <w:left w:val="none" w:sz="0" w:space="0" w:color="auto"/>
            <w:bottom w:val="none" w:sz="0" w:space="0" w:color="auto"/>
            <w:right w:val="none" w:sz="0" w:space="0" w:color="auto"/>
          </w:divBdr>
        </w:div>
        <w:div w:id="182598483">
          <w:marLeft w:val="0"/>
          <w:marRight w:val="0"/>
          <w:marTop w:val="0"/>
          <w:marBottom w:val="0"/>
          <w:divBdr>
            <w:top w:val="none" w:sz="0" w:space="0" w:color="auto"/>
            <w:left w:val="none" w:sz="0" w:space="0" w:color="auto"/>
            <w:bottom w:val="none" w:sz="0" w:space="0" w:color="auto"/>
            <w:right w:val="none" w:sz="0" w:space="0" w:color="auto"/>
          </w:divBdr>
        </w:div>
      </w:divsChild>
    </w:div>
    <w:div w:id="1887375692">
      <w:bodyDiv w:val="1"/>
      <w:marLeft w:val="0"/>
      <w:marRight w:val="0"/>
      <w:marTop w:val="0"/>
      <w:marBottom w:val="0"/>
      <w:divBdr>
        <w:top w:val="none" w:sz="0" w:space="0" w:color="auto"/>
        <w:left w:val="none" w:sz="0" w:space="0" w:color="auto"/>
        <w:bottom w:val="none" w:sz="0" w:space="0" w:color="auto"/>
        <w:right w:val="none" w:sz="0" w:space="0" w:color="auto"/>
      </w:divBdr>
    </w:div>
    <w:div w:id="1887911240">
      <w:bodyDiv w:val="1"/>
      <w:marLeft w:val="0"/>
      <w:marRight w:val="0"/>
      <w:marTop w:val="0"/>
      <w:marBottom w:val="0"/>
      <w:divBdr>
        <w:top w:val="none" w:sz="0" w:space="0" w:color="auto"/>
        <w:left w:val="none" w:sz="0" w:space="0" w:color="auto"/>
        <w:bottom w:val="none" w:sz="0" w:space="0" w:color="auto"/>
        <w:right w:val="none" w:sz="0" w:space="0" w:color="auto"/>
      </w:divBdr>
      <w:divsChild>
        <w:div w:id="1066341971">
          <w:marLeft w:val="0"/>
          <w:marRight w:val="0"/>
          <w:marTop w:val="0"/>
          <w:marBottom w:val="0"/>
          <w:divBdr>
            <w:top w:val="none" w:sz="0" w:space="0" w:color="auto"/>
            <w:left w:val="none" w:sz="0" w:space="0" w:color="auto"/>
            <w:bottom w:val="none" w:sz="0" w:space="0" w:color="auto"/>
            <w:right w:val="none" w:sz="0" w:space="0" w:color="auto"/>
          </w:divBdr>
          <w:divsChild>
            <w:div w:id="837237201">
              <w:marLeft w:val="0"/>
              <w:marRight w:val="0"/>
              <w:marTop w:val="0"/>
              <w:marBottom w:val="0"/>
              <w:divBdr>
                <w:top w:val="none" w:sz="0" w:space="0" w:color="auto"/>
                <w:left w:val="none" w:sz="0" w:space="0" w:color="auto"/>
                <w:bottom w:val="none" w:sz="0" w:space="0" w:color="auto"/>
                <w:right w:val="none" w:sz="0" w:space="0" w:color="auto"/>
              </w:divBdr>
            </w:div>
            <w:div w:id="616374892">
              <w:marLeft w:val="0"/>
              <w:marRight w:val="0"/>
              <w:marTop w:val="0"/>
              <w:marBottom w:val="0"/>
              <w:divBdr>
                <w:top w:val="none" w:sz="0" w:space="0" w:color="auto"/>
                <w:left w:val="none" w:sz="0" w:space="0" w:color="auto"/>
                <w:bottom w:val="none" w:sz="0" w:space="0" w:color="auto"/>
                <w:right w:val="none" w:sz="0" w:space="0" w:color="auto"/>
              </w:divBdr>
            </w:div>
            <w:div w:id="600719416">
              <w:marLeft w:val="0"/>
              <w:marRight w:val="0"/>
              <w:marTop w:val="0"/>
              <w:marBottom w:val="0"/>
              <w:divBdr>
                <w:top w:val="none" w:sz="0" w:space="0" w:color="auto"/>
                <w:left w:val="none" w:sz="0" w:space="0" w:color="auto"/>
                <w:bottom w:val="none" w:sz="0" w:space="0" w:color="auto"/>
                <w:right w:val="none" w:sz="0" w:space="0" w:color="auto"/>
              </w:divBdr>
            </w:div>
            <w:div w:id="1125002828">
              <w:marLeft w:val="0"/>
              <w:marRight w:val="0"/>
              <w:marTop w:val="0"/>
              <w:marBottom w:val="0"/>
              <w:divBdr>
                <w:top w:val="none" w:sz="0" w:space="0" w:color="auto"/>
                <w:left w:val="none" w:sz="0" w:space="0" w:color="auto"/>
                <w:bottom w:val="none" w:sz="0" w:space="0" w:color="auto"/>
                <w:right w:val="none" w:sz="0" w:space="0" w:color="auto"/>
              </w:divBdr>
            </w:div>
            <w:div w:id="496309170">
              <w:marLeft w:val="0"/>
              <w:marRight w:val="0"/>
              <w:marTop w:val="0"/>
              <w:marBottom w:val="0"/>
              <w:divBdr>
                <w:top w:val="none" w:sz="0" w:space="0" w:color="auto"/>
                <w:left w:val="none" w:sz="0" w:space="0" w:color="auto"/>
                <w:bottom w:val="none" w:sz="0" w:space="0" w:color="auto"/>
                <w:right w:val="none" w:sz="0" w:space="0" w:color="auto"/>
              </w:divBdr>
            </w:div>
            <w:div w:id="738796300">
              <w:marLeft w:val="0"/>
              <w:marRight w:val="0"/>
              <w:marTop w:val="0"/>
              <w:marBottom w:val="0"/>
              <w:divBdr>
                <w:top w:val="none" w:sz="0" w:space="0" w:color="auto"/>
                <w:left w:val="none" w:sz="0" w:space="0" w:color="auto"/>
                <w:bottom w:val="none" w:sz="0" w:space="0" w:color="auto"/>
                <w:right w:val="none" w:sz="0" w:space="0" w:color="auto"/>
              </w:divBdr>
            </w:div>
            <w:div w:id="180945230">
              <w:marLeft w:val="0"/>
              <w:marRight w:val="0"/>
              <w:marTop w:val="0"/>
              <w:marBottom w:val="0"/>
              <w:divBdr>
                <w:top w:val="none" w:sz="0" w:space="0" w:color="auto"/>
                <w:left w:val="none" w:sz="0" w:space="0" w:color="auto"/>
                <w:bottom w:val="none" w:sz="0" w:space="0" w:color="auto"/>
                <w:right w:val="none" w:sz="0" w:space="0" w:color="auto"/>
              </w:divBdr>
            </w:div>
            <w:div w:id="171189759">
              <w:marLeft w:val="0"/>
              <w:marRight w:val="0"/>
              <w:marTop w:val="0"/>
              <w:marBottom w:val="0"/>
              <w:divBdr>
                <w:top w:val="none" w:sz="0" w:space="0" w:color="auto"/>
                <w:left w:val="none" w:sz="0" w:space="0" w:color="auto"/>
                <w:bottom w:val="none" w:sz="0" w:space="0" w:color="auto"/>
                <w:right w:val="none" w:sz="0" w:space="0" w:color="auto"/>
              </w:divBdr>
            </w:div>
            <w:div w:id="894512527">
              <w:marLeft w:val="0"/>
              <w:marRight w:val="0"/>
              <w:marTop w:val="0"/>
              <w:marBottom w:val="0"/>
              <w:divBdr>
                <w:top w:val="none" w:sz="0" w:space="0" w:color="auto"/>
                <w:left w:val="none" w:sz="0" w:space="0" w:color="auto"/>
                <w:bottom w:val="none" w:sz="0" w:space="0" w:color="auto"/>
                <w:right w:val="none" w:sz="0" w:space="0" w:color="auto"/>
              </w:divBdr>
            </w:div>
            <w:div w:id="1843005567">
              <w:marLeft w:val="0"/>
              <w:marRight w:val="0"/>
              <w:marTop w:val="0"/>
              <w:marBottom w:val="0"/>
              <w:divBdr>
                <w:top w:val="none" w:sz="0" w:space="0" w:color="auto"/>
                <w:left w:val="none" w:sz="0" w:space="0" w:color="auto"/>
                <w:bottom w:val="none" w:sz="0" w:space="0" w:color="auto"/>
                <w:right w:val="none" w:sz="0" w:space="0" w:color="auto"/>
              </w:divBdr>
            </w:div>
            <w:div w:id="20356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348716">
      <w:bodyDiv w:val="1"/>
      <w:marLeft w:val="0"/>
      <w:marRight w:val="0"/>
      <w:marTop w:val="0"/>
      <w:marBottom w:val="0"/>
      <w:divBdr>
        <w:top w:val="none" w:sz="0" w:space="0" w:color="auto"/>
        <w:left w:val="none" w:sz="0" w:space="0" w:color="auto"/>
        <w:bottom w:val="none" w:sz="0" w:space="0" w:color="auto"/>
        <w:right w:val="none" w:sz="0" w:space="0" w:color="auto"/>
      </w:divBdr>
    </w:div>
    <w:div w:id="1895578501">
      <w:bodyDiv w:val="1"/>
      <w:marLeft w:val="0"/>
      <w:marRight w:val="0"/>
      <w:marTop w:val="0"/>
      <w:marBottom w:val="0"/>
      <w:divBdr>
        <w:top w:val="none" w:sz="0" w:space="0" w:color="auto"/>
        <w:left w:val="none" w:sz="0" w:space="0" w:color="auto"/>
        <w:bottom w:val="none" w:sz="0" w:space="0" w:color="auto"/>
        <w:right w:val="none" w:sz="0" w:space="0" w:color="auto"/>
      </w:divBdr>
    </w:div>
    <w:div w:id="1896816356">
      <w:bodyDiv w:val="1"/>
      <w:marLeft w:val="0"/>
      <w:marRight w:val="0"/>
      <w:marTop w:val="0"/>
      <w:marBottom w:val="0"/>
      <w:divBdr>
        <w:top w:val="none" w:sz="0" w:space="0" w:color="auto"/>
        <w:left w:val="none" w:sz="0" w:space="0" w:color="auto"/>
        <w:bottom w:val="none" w:sz="0" w:space="0" w:color="auto"/>
        <w:right w:val="none" w:sz="0" w:space="0" w:color="auto"/>
      </w:divBdr>
    </w:div>
    <w:div w:id="1898396888">
      <w:bodyDiv w:val="1"/>
      <w:marLeft w:val="0"/>
      <w:marRight w:val="0"/>
      <w:marTop w:val="0"/>
      <w:marBottom w:val="0"/>
      <w:divBdr>
        <w:top w:val="none" w:sz="0" w:space="0" w:color="auto"/>
        <w:left w:val="none" w:sz="0" w:space="0" w:color="auto"/>
        <w:bottom w:val="none" w:sz="0" w:space="0" w:color="auto"/>
        <w:right w:val="none" w:sz="0" w:space="0" w:color="auto"/>
      </w:divBdr>
      <w:divsChild>
        <w:div w:id="2106612033">
          <w:marLeft w:val="0"/>
          <w:marRight w:val="0"/>
          <w:marTop w:val="0"/>
          <w:marBottom w:val="0"/>
          <w:divBdr>
            <w:top w:val="none" w:sz="0" w:space="0" w:color="auto"/>
            <w:left w:val="none" w:sz="0" w:space="0" w:color="auto"/>
            <w:bottom w:val="none" w:sz="0" w:space="0" w:color="auto"/>
            <w:right w:val="none" w:sz="0" w:space="0" w:color="auto"/>
          </w:divBdr>
        </w:div>
        <w:div w:id="1042172833">
          <w:marLeft w:val="0"/>
          <w:marRight w:val="0"/>
          <w:marTop w:val="0"/>
          <w:marBottom w:val="0"/>
          <w:divBdr>
            <w:top w:val="none" w:sz="0" w:space="0" w:color="auto"/>
            <w:left w:val="none" w:sz="0" w:space="0" w:color="auto"/>
            <w:bottom w:val="none" w:sz="0" w:space="0" w:color="auto"/>
            <w:right w:val="none" w:sz="0" w:space="0" w:color="auto"/>
          </w:divBdr>
        </w:div>
      </w:divsChild>
    </w:div>
    <w:div w:id="1900552184">
      <w:bodyDiv w:val="1"/>
      <w:marLeft w:val="0"/>
      <w:marRight w:val="0"/>
      <w:marTop w:val="0"/>
      <w:marBottom w:val="0"/>
      <w:divBdr>
        <w:top w:val="none" w:sz="0" w:space="0" w:color="auto"/>
        <w:left w:val="none" w:sz="0" w:space="0" w:color="auto"/>
        <w:bottom w:val="none" w:sz="0" w:space="0" w:color="auto"/>
        <w:right w:val="none" w:sz="0" w:space="0" w:color="auto"/>
      </w:divBdr>
    </w:div>
    <w:div w:id="1901868550">
      <w:bodyDiv w:val="1"/>
      <w:marLeft w:val="0"/>
      <w:marRight w:val="0"/>
      <w:marTop w:val="0"/>
      <w:marBottom w:val="0"/>
      <w:divBdr>
        <w:top w:val="none" w:sz="0" w:space="0" w:color="auto"/>
        <w:left w:val="none" w:sz="0" w:space="0" w:color="auto"/>
        <w:bottom w:val="none" w:sz="0" w:space="0" w:color="auto"/>
        <w:right w:val="none" w:sz="0" w:space="0" w:color="auto"/>
      </w:divBdr>
    </w:div>
    <w:div w:id="1903637649">
      <w:bodyDiv w:val="1"/>
      <w:marLeft w:val="0"/>
      <w:marRight w:val="0"/>
      <w:marTop w:val="0"/>
      <w:marBottom w:val="0"/>
      <w:divBdr>
        <w:top w:val="none" w:sz="0" w:space="0" w:color="auto"/>
        <w:left w:val="none" w:sz="0" w:space="0" w:color="auto"/>
        <w:bottom w:val="none" w:sz="0" w:space="0" w:color="auto"/>
        <w:right w:val="none" w:sz="0" w:space="0" w:color="auto"/>
      </w:divBdr>
    </w:div>
    <w:div w:id="1904947531">
      <w:bodyDiv w:val="1"/>
      <w:marLeft w:val="0"/>
      <w:marRight w:val="0"/>
      <w:marTop w:val="0"/>
      <w:marBottom w:val="0"/>
      <w:divBdr>
        <w:top w:val="none" w:sz="0" w:space="0" w:color="auto"/>
        <w:left w:val="none" w:sz="0" w:space="0" w:color="auto"/>
        <w:bottom w:val="none" w:sz="0" w:space="0" w:color="auto"/>
        <w:right w:val="none" w:sz="0" w:space="0" w:color="auto"/>
      </w:divBdr>
    </w:div>
    <w:div w:id="1906334506">
      <w:bodyDiv w:val="1"/>
      <w:marLeft w:val="0"/>
      <w:marRight w:val="0"/>
      <w:marTop w:val="0"/>
      <w:marBottom w:val="0"/>
      <w:divBdr>
        <w:top w:val="none" w:sz="0" w:space="0" w:color="auto"/>
        <w:left w:val="none" w:sz="0" w:space="0" w:color="auto"/>
        <w:bottom w:val="none" w:sz="0" w:space="0" w:color="auto"/>
        <w:right w:val="none" w:sz="0" w:space="0" w:color="auto"/>
      </w:divBdr>
    </w:div>
    <w:div w:id="1907566580">
      <w:bodyDiv w:val="1"/>
      <w:marLeft w:val="0"/>
      <w:marRight w:val="0"/>
      <w:marTop w:val="0"/>
      <w:marBottom w:val="0"/>
      <w:divBdr>
        <w:top w:val="none" w:sz="0" w:space="0" w:color="auto"/>
        <w:left w:val="none" w:sz="0" w:space="0" w:color="auto"/>
        <w:bottom w:val="none" w:sz="0" w:space="0" w:color="auto"/>
        <w:right w:val="none" w:sz="0" w:space="0" w:color="auto"/>
      </w:divBdr>
    </w:div>
    <w:div w:id="1912617374">
      <w:bodyDiv w:val="1"/>
      <w:marLeft w:val="0"/>
      <w:marRight w:val="0"/>
      <w:marTop w:val="0"/>
      <w:marBottom w:val="0"/>
      <w:divBdr>
        <w:top w:val="none" w:sz="0" w:space="0" w:color="auto"/>
        <w:left w:val="none" w:sz="0" w:space="0" w:color="auto"/>
        <w:bottom w:val="none" w:sz="0" w:space="0" w:color="auto"/>
        <w:right w:val="none" w:sz="0" w:space="0" w:color="auto"/>
      </w:divBdr>
    </w:div>
    <w:div w:id="1917476944">
      <w:bodyDiv w:val="1"/>
      <w:marLeft w:val="0"/>
      <w:marRight w:val="0"/>
      <w:marTop w:val="0"/>
      <w:marBottom w:val="0"/>
      <w:divBdr>
        <w:top w:val="none" w:sz="0" w:space="0" w:color="auto"/>
        <w:left w:val="none" w:sz="0" w:space="0" w:color="auto"/>
        <w:bottom w:val="none" w:sz="0" w:space="0" w:color="auto"/>
        <w:right w:val="none" w:sz="0" w:space="0" w:color="auto"/>
      </w:divBdr>
    </w:div>
    <w:div w:id="1919829986">
      <w:bodyDiv w:val="1"/>
      <w:marLeft w:val="0"/>
      <w:marRight w:val="0"/>
      <w:marTop w:val="0"/>
      <w:marBottom w:val="0"/>
      <w:divBdr>
        <w:top w:val="none" w:sz="0" w:space="0" w:color="auto"/>
        <w:left w:val="none" w:sz="0" w:space="0" w:color="auto"/>
        <w:bottom w:val="none" w:sz="0" w:space="0" w:color="auto"/>
        <w:right w:val="none" w:sz="0" w:space="0" w:color="auto"/>
      </w:divBdr>
    </w:div>
    <w:div w:id="1920673272">
      <w:bodyDiv w:val="1"/>
      <w:marLeft w:val="0"/>
      <w:marRight w:val="0"/>
      <w:marTop w:val="0"/>
      <w:marBottom w:val="0"/>
      <w:divBdr>
        <w:top w:val="none" w:sz="0" w:space="0" w:color="auto"/>
        <w:left w:val="none" w:sz="0" w:space="0" w:color="auto"/>
        <w:bottom w:val="none" w:sz="0" w:space="0" w:color="auto"/>
        <w:right w:val="none" w:sz="0" w:space="0" w:color="auto"/>
      </w:divBdr>
    </w:div>
    <w:div w:id="1924803432">
      <w:bodyDiv w:val="1"/>
      <w:marLeft w:val="0"/>
      <w:marRight w:val="0"/>
      <w:marTop w:val="0"/>
      <w:marBottom w:val="0"/>
      <w:divBdr>
        <w:top w:val="none" w:sz="0" w:space="0" w:color="auto"/>
        <w:left w:val="none" w:sz="0" w:space="0" w:color="auto"/>
        <w:bottom w:val="none" w:sz="0" w:space="0" w:color="auto"/>
        <w:right w:val="none" w:sz="0" w:space="0" w:color="auto"/>
      </w:divBdr>
    </w:div>
    <w:div w:id="1927037670">
      <w:bodyDiv w:val="1"/>
      <w:marLeft w:val="0"/>
      <w:marRight w:val="0"/>
      <w:marTop w:val="0"/>
      <w:marBottom w:val="0"/>
      <w:divBdr>
        <w:top w:val="none" w:sz="0" w:space="0" w:color="auto"/>
        <w:left w:val="none" w:sz="0" w:space="0" w:color="auto"/>
        <w:bottom w:val="none" w:sz="0" w:space="0" w:color="auto"/>
        <w:right w:val="none" w:sz="0" w:space="0" w:color="auto"/>
      </w:divBdr>
    </w:div>
    <w:div w:id="1936667270">
      <w:bodyDiv w:val="1"/>
      <w:marLeft w:val="0"/>
      <w:marRight w:val="0"/>
      <w:marTop w:val="0"/>
      <w:marBottom w:val="0"/>
      <w:divBdr>
        <w:top w:val="none" w:sz="0" w:space="0" w:color="auto"/>
        <w:left w:val="none" w:sz="0" w:space="0" w:color="auto"/>
        <w:bottom w:val="none" w:sz="0" w:space="0" w:color="auto"/>
        <w:right w:val="none" w:sz="0" w:space="0" w:color="auto"/>
      </w:divBdr>
    </w:div>
    <w:div w:id="1940916887">
      <w:bodyDiv w:val="1"/>
      <w:marLeft w:val="0"/>
      <w:marRight w:val="0"/>
      <w:marTop w:val="0"/>
      <w:marBottom w:val="0"/>
      <w:divBdr>
        <w:top w:val="none" w:sz="0" w:space="0" w:color="auto"/>
        <w:left w:val="none" w:sz="0" w:space="0" w:color="auto"/>
        <w:bottom w:val="none" w:sz="0" w:space="0" w:color="auto"/>
        <w:right w:val="none" w:sz="0" w:space="0" w:color="auto"/>
      </w:divBdr>
    </w:div>
    <w:div w:id="1950040396">
      <w:bodyDiv w:val="1"/>
      <w:marLeft w:val="0"/>
      <w:marRight w:val="0"/>
      <w:marTop w:val="0"/>
      <w:marBottom w:val="0"/>
      <w:divBdr>
        <w:top w:val="none" w:sz="0" w:space="0" w:color="auto"/>
        <w:left w:val="none" w:sz="0" w:space="0" w:color="auto"/>
        <w:bottom w:val="none" w:sz="0" w:space="0" w:color="auto"/>
        <w:right w:val="none" w:sz="0" w:space="0" w:color="auto"/>
      </w:divBdr>
    </w:div>
    <w:div w:id="1950352114">
      <w:bodyDiv w:val="1"/>
      <w:marLeft w:val="0"/>
      <w:marRight w:val="0"/>
      <w:marTop w:val="0"/>
      <w:marBottom w:val="0"/>
      <w:divBdr>
        <w:top w:val="none" w:sz="0" w:space="0" w:color="auto"/>
        <w:left w:val="none" w:sz="0" w:space="0" w:color="auto"/>
        <w:bottom w:val="none" w:sz="0" w:space="0" w:color="auto"/>
        <w:right w:val="none" w:sz="0" w:space="0" w:color="auto"/>
      </w:divBdr>
    </w:div>
    <w:div w:id="1950382569">
      <w:bodyDiv w:val="1"/>
      <w:marLeft w:val="0"/>
      <w:marRight w:val="0"/>
      <w:marTop w:val="0"/>
      <w:marBottom w:val="0"/>
      <w:divBdr>
        <w:top w:val="none" w:sz="0" w:space="0" w:color="auto"/>
        <w:left w:val="none" w:sz="0" w:space="0" w:color="auto"/>
        <w:bottom w:val="none" w:sz="0" w:space="0" w:color="auto"/>
        <w:right w:val="none" w:sz="0" w:space="0" w:color="auto"/>
      </w:divBdr>
    </w:div>
    <w:div w:id="1954631867">
      <w:bodyDiv w:val="1"/>
      <w:marLeft w:val="0"/>
      <w:marRight w:val="0"/>
      <w:marTop w:val="0"/>
      <w:marBottom w:val="0"/>
      <w:divBdr>
        <w:top w:val="none" w:sz="0" w:space="0" w:color="auto"/>
        <w:left w:val="none" w:sz="0" w:space="0" w:color="auto"/>
        <w:bottom w:val="none" w:sz="0" w:space="0" w:color="auto"/>
        <w:right w:val="none" w:sz="0" w:space="0" w:color="auto"/>
      </w:divBdr>
      <w:divsChild>
        <w:div w:id="1801265145">
          <w:marLeft w:val="0"/>
          <w:marRight w:val="0"/>
          <w:marTop w:val="0"/>
          <w:marBottom w:val="0"/>
          <w:divBdr>
            <w:top w:val="none" w:sz="0" w:space="0" w:color="auto"/>
            <w:left w:val="none" w:sz="0" w:space="0" w:color="auto"/>
            <w:bottom w:val="none" w:sz="0" w:space="0" w:color="auto"/>
            <w:right w:val="none" w:sz="0" w:space="0" w:color="auto"/>
          </w:divBdr>
        </w:div>
        <w:div w:id="411438941">
          <w:marLeft w:val="0"/>
          <w:marRight w:val="0"/>
          <w:marTop w:val="0"/>
          <w:marBottom w:val="0"/>
          <w:divBdr>
            <w:top w:val="none" w:sz="0" w:space="0" w:color="auto"/>
            <w:left w:val="none" w:sz="0" w:space="0" w:color="auto"/>
            <w:bottom w:val="none" w:sz="0" w:space="0" w:color="auto"/>
            <w:right w:val="none" w:sz="0" w:space="0" w:color="auto"/>
          </w:divBdr>
        </w:div>
        <w:div w:id="1616519821">
          <w:marLeft w:val="0"/>
          <w:marRight w:val="0"/>
          <w:marTop w:val="0"/>
          <w:marBottom w:val="0"/>
          <w:divBdr>
            <w:top w:val="none" w:sz="0" w:space="0" w:color="auto"/>
            <w:left w:val="none" w:sz="0" w:space="0" w:color="auto"/>
            <w:bottom w:val="none" w:sz="0" w:space="0" w:color="auto"/>
            <w:right w:val="none" w:sz="0" w:space="0" w:color="auto"/>
          </w:divBdr>
        </w:div>
        <w:div w:id="212619085">
          <w:marLeft w:val="0"/>
          <w:marRight w:val="0"/>
          <w:marTop w:val="0"/>
          <w:marBottom w:val="0"/>
          <w:divBdr>
            <w:top w:val="none" w:sz="0" w:space="0" w:color="auto"/>
            <w:left w:val="none" w:sz="0" w:space="0" w:color="auto"/>
            <w:bottom w:val="none" w:sz="0" w:space="0" w:color="auto"/>
            <w:right w:val="none" w:sz="0" w:space="0" w:color="auto"/>
          </w:divBdr>
        </w:div>
        <w:div w:id="1676297387">
          <w:marLeft w:val="0"/>
          <w:marRight w:val="0"/>
          <w:marTop w:val="0"/>
          <w:marBottom w:val="0"/>
          <w:divBdr>
            <w:top w:val="none" w:sz="0" w:space="0" w:color="auto"/>
            <w:left w:val="none" w:sz="0" w:space="0" w:color="auto"/>
            <w:bottom w:val="none" w:sz="0" w:space="0" w:color="auto"/>
            <w:right w:val="none" w:sz="0" w:space="0" w:color="auto"/>
          </w:divBdr>
        </w:div>
        <w:div w:id="1814254967">
          <w:marLeft w:val="0"/>
          <w:marRight w:val="0"/>
          <w:marTop w:val="0"/>
          <w:marBottom w:val="0"/>
          <w:divBdr>
            <w:top w:val="none" w:sz="0" w:space="0" w:color="auto"/>
            <w:left w:val="none" w:sz="0" w:space="0" w:color="auto"/>
            <w:bottom w:val="none" w:sz="0" w:space="0" w:color="auto"/>
            <w:right w:val="none" w:sz="0" w:space="0" w:color="auto"/>
          </w:divBdr>
        </w:div>
        <w:div w:id="1585842437">
          <w:marLeft w:val="0"/>
          <w:marRight w:val="0"/>
          <w:marTop w:val="0"/>
          <w:marBottom w:val="0"/>
          <w:divBdr>
            <w:top w:val="none" w:sz="0" w:space="0" w:color="auto"/>
            <w:left w:val="none" w:sz="0" w:space="0" w:color="auto"/>
            <w:bottom w:val="none" w:sz="0" w:space="0" w:color="auto"/>
            <w:right w:val="none" w:sz="0" w:space="0" w:color="auto"/>
          </w:divBdr>
        </w:div>
        <w:div w:id="7755435">
          <w:marLeft w:val="0"/>
          <w:marRight w:val="0"/>
          <w:marTop w:val="0"/>
          <w:marBottom w:val="0"/>
          <w:divBdr>
            <w:top w:val="none" w:sz="0" w:space="0" w:color="auto"/>
            <w:left w:val="none" w:sz="0" w:space="0" w:color="auto"/>
            <w:bottom w:val="none" w:sz="0" w:space="0" w:color="auto"/>
            <w:right w:val="none" w:sz="0" w:space="0" w:color="auto"/>
          </w:divBdr>
        </w:div>
        <w:div w:id="1898709302">
          <w:marLeft w:val="0"/>
          <w:marRight w:val="0"/>
          <w:marTop w:val="0"/>
          <w:marBottom w:val="0"/>
          <w:divBdr>
            <w:top w:val="none" w:sz="0" w:space="0" w:color="auto"/>
            <w:left w:val="none" w:sz="0" w:space="0" w:color="auto"/>
            <w:bottom w:val="none" w:sz="0" w:space="0" w:color="auto"/>
            <w:right w:val="none" w:sz="0" w:space="0" w:color="auto"/>
          </w:divBdr>
        </w:div>
        <w:div w:id="1807813738">
          <w:marLeft w:val="0"/>
          <w:marRight w:val="0"/>
          <w:marTop w:val="0"/>
          <w:marBottom w:val="0"/>
          <w:divBdr>
            <w:top w:val="none" w:sz="0" w:space="0" w:color="auto"/>
            <w:left w:val="none" w:sz="0" w:space="0" w:color="auto"/>
            <w:bottom w:val="none" w:sz="0" w:space="0" w:color="auto"/>
            <w:right w:val="none" w:sz="0" w:space="0" w:color="auto"/>
          </w:divBdr>
        </w:div>
        <w:div w:id="983124430">
          <w:marLeft w:val="0"/>
          <w:marRight w:val="0"/>
          <w:marTop w:val="0"/>
          <w:marBottom w:val="0"/>
          <w:divBdr>
            <w:top w:val="none" w:sz="0" w:space="0" w:color="auto"/>
            <w:left w:val="none" w:sz="0" w:space="0" w:color="auto"/>
            <w:bottom w:val="none" w:sz="0" w:space="0" w:color="auto"/>
            <w:right w:val="none" w:sz="0" w:space="0" w:color="auto"/>
          </w:divBdr>
        </w:div>
      </w:divsChild>
    </w:div>
    <w:div w:id="1956060010">
      <w:bodyDiv w:val="1"/>
      <w:marLeft w:val="0"/>
      <w:marRight w:val="0"/>
      <w:marTop w:val="0"/>
      <w:marBottom w:val="0"/>
      <w:divBdr>
        <w:top w:val="none" w:sz="0" w:space="0" w:color="auto"/>
        <w:left w:val="none" w:sz="0" w:space="0" w:color="auto"/>
        <w:bottom w:val="none" w:sz="0" w:space="0" w:color="auto"/>
        <w:right w:val="none" w:sz="0" w:space="0" w:color="auto"/>
      </w:divBdr>
    </w:div>
    <w:div w:id="1958681258">
      <w:bodyDiv w:val="1"/>
      <w:marLeft w:val="0"/>
      <w:marRight w:val="0"/>
      <w:marTop w:val="0"/>
      <w:marBottom w:val="0"/>
      <w:divBdr>
        <w:top w:val="none" w:sz="0" w:space="0" w:color="auto"/>
        <w:left w:val="none" w:sz="0" w:space="0" w:color="auto"/>
        <w:bottom w:val="none" w:sz="0" w:space="0" w:color="auto"/>
        <w:right w:val="none" w:sz="0" w:space="0" w:color="auto"/>
      </w:divBdr>
    </w:div>
    <w:div w:id="1966082673">
      <w:bodyDiv w:val="1"/>
      <w:marLeft w:val="0"/>
      <w:marRight w:val="0"/>
      <w:marTop w:val="0"/>
      <w:marBottom w:val="0"/>
      <w:divBdr>
        <w:top w:val="none" w:sz="0" w:space="0" w:color="auto"/>
        <w:left w:val="none" w:sz="0" w:space="0" w:color="auto"/>
        <w:bottom w:val="none" w:sz="0" w:space="0" w:color="auto"/>
        <w:right w:val="none" w:sz="0" w:space="0" w:color="auto"/>
      </w:divBdr>
    </w:div>
    <w:div w:id="1975603015">
      <w:bodyDiv w:val="1"/>
      <w:marLeft w:val="0"/>
      <w:marRight w:val="0"/>
      <w:marTop w:val="0"/>
      <w:marBottom w:val="0"/>
      <w:divBdr>
        <w:top w:val="none" w:sz="0" w:space="0" w:color="auto"/>
        <w:left w:val="none" w:sz="0" w:space="0" w:color="auto"/>
        <w:bottom w:val="none" w:sz="0" w:space="0" w:color="auto"/>
        <w:right w:val="none" w:sz="0" w:space="0" w:color="auto"/>
      </w:divBdr>
    </w:div>
    <w:div w:id="1978105715">
      <w:bodyDiv w:val="1"/>
      <w:marLeft w:val="0"/>
      <w:marRight w:val="0"/>
      <w:marTop w:val="0"/>
      <w:marBottom w:val="0"/>
      <w:divBdr>
        <w:top w:val="none" w:sz="0" w:space="0" w:color="auto"/>
        <w:left w:val="none" w:sz="0" w:space="0" w:color="auto"/>
        <w:bottom w:val="none" w:sz="0" w:space="0" w:color="auto"/>
        <w:right w:val="none" w:sz="0" w:space="0" w:color="auto"/>
      </w:divBdr>
    </w:div>
    <w:div w:id="1987782735">
      <w:bodyDiv w:val="1"/>
      <w:marLeft w:val="0"/>
      <w:marRight w:val="0"/>
      <w:marTop w:val="0"/>
      <w:marBottom w:val="0"/>
      <w:divBdr>
        <w:top w:val="none" w:sz="0" w:space="0" w:color="auto"/>
        <w:left w:val="none" w:sz="0" w:space="0" w:color="auto"/>
        <w:bottom w:val="none" w:sz="0" w:space="0" w:color="auto"/>
        <w:right w:val="none" w:sz="0" w:space="0" w:color="auto"/>
      </w:divBdr>
    </w:div>
    <w:div w:id="1992828585">
      <w:bodyDiv w:val="1"/>
      <w:marLeft w:val="0"/>
      <w:marRight w:val="0"/>
      <w:marTop w:val="0"/>
      <w:marBottom w:val="0"/>
      <w:divBdr>
        <w:top w:val="none" w:sz="0" w:space="0" w:color="auto"/>
        <w:left w:val="none" w:sz="0" w:space="0" w:color="auto"/>
        <w:bottom w:val="none" w:sz="0" w:space="0" w:color="auto"/>
        <w:right w:val="none" w:sz="0" w:space="0" w:color="auto"/>
      </w:divBdr>
    </w:div>
    <w:div w:id="2000765890">
      <w:bodyDiv w:val="1"/>
      <w:marLeft w:val="0"/>
      <w:marRight w:val="0"/>
      <w:marTop w:val="0"/>
      <w:marBottom w:val="0"/>
      <w:divBdr>
        <w:top w:val="none" w:sz="0" w:space="0" w:color="auto"/>
        <w:left w:val="none" w:sz="0" w:space="0" w:color="auto"/>
        <w:bottom w:val="none" w:sz="0" w:space="0" w:color="auto"/>
        <w:right w:val="none" w:sz="0" w:space="0" w:color="auto"/>
      </w:divBdr>
      <w:divsChild>
        <w:div w:id="19582193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54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510024">
      <w:bodyDiv w:val="1"/>
      <w:marLeft w:val="0"/>
      <w:marRight w:val="0"/>
      <w:marTop w:val="0"/>
      <w:marBottom w:val="0"/>
      <w:divBdr>
        <w:top w:val="none" w:sz="0" w:space="0" w:color="auto"/>
        <w:left w:val="none" w:sz="0" w:space="0" w:color="auto"/>
        <w:bottom w:val="none" w:sz="0" w:space="0" w:color="auto"/>
        <w:right w:val="none" w:sz="0" w:space="0" w:color="auto"/>
      </w:divBdr>
    </w:div>
    <w:div w:id="2007976850">
      <w:bodyDiv w:val="1"/>
      <w:marLeft w:val="0"/>
      <w:marRight w:val="0"/>
      <w:marTop w:val="0"/>
      <w:marBottom w:val="0"/>
      <w:divBdr>
        <w:top w:val="none" w:sz="0" w:space="0" w:color="auto"/>
        <w:left w:val="none" w:sz="0" w:space="0" w:color="auto"/>
        <w:bottom w:val="none" w:sz="0" w:space="0" w:color="auto"/>
        <w:right w:val="none" w:sz="0" w:space="0" w:color="auto"/>
      </w:divBdr>
    </w:div>
    <w:div w:id="2017226249">
      <w:bodyDiv w:val="1"/>
      <w:marLeft w:val="0"/>
      <w:marRight w:val="0"/>
      <w:marTop w:val="0"/>
      <w:marBottom w:val="0"/>
      <w:divBdr>
        <w:top w:val="none" w:sz="0" w:space="0" w:color="auto"/>
        <w:left w:val="none" w:sz="0" w:space="0" w:color="auto"/>
        <w:bottom w:val="none" w:sz="0" w:space="0" w:color="auto"/>
        <w:right w:val="none" w:sz="0" w:space="0" w:color="auto"/>
      </w:divBdr>
    </w:div>
    <w:div w:id="2029332494">
      <w:bodyDiv w:val="1"/>
      <w:marLeft w:val="0"/>
      <w:marRight w:val="0"/>
      <w:marTop w:val="0"/>
      <w:marBottom w:val="0"/>
      <w:divBdr>
        <w:top w:val="none" w:sz="0" w:space="0" w:color="auto"/>
        <w:left w:val="none" w:sz="0" w:space="0" w:color="auto"/>
        <w:bottom w:val="none" w:sz="0" w:space="0" w:color="auto"/>
        <w:right w:val="none" w:sz="0" w:space="0" w:color="auto"/>
      </w:divBdr>
    </w:div>
    <w:div w:id="2030909851">
      <w:bodyDiv w:val="1"/>
      <w:marLeft w:val="0"/>
      <w:marRight w:val="0"/>
      <w:marTop w:val="0"/>
      <w:marBottom w:val="0"/>
      <w:divBdr>
        <w:top w:val="none" w:sz="0" w:space="0" w:color="auto"/>
        <w:left w:val="none" w:sz="0" w:space="0" w:color="auto"/>
        <w:bottom w:val="none" w:sz="0" w:space="0" w:color="auto"/>
        <w:right w:val="none" w:sz="0" w:space="0" w:color="auto"/>
      </w:divBdr>
    </w:div>
    <w:div w:id="2034570912">
      <w:bodyDiv w:val="1"/>
      <w:marLeft w:val="0"/>
      <w:marRight w:val="0"/>
      <w:marTop w:val="0"/>
      <w:marBottom w:val="0"/>
      <w:divBdr>
        <w:top w:val="none" w:sz="0" w:space="0" w:color="auto"/>
        <w:left w:val="none" w:sz="0" w:space="0" w:color="auto"/>
        <w:bottom w:val="none" w:sz="0" w:space="0" w:color="auto"/>
        <w:right w:val="none" w:sz="0" w:space="0" w:color="auto"/>
      </w:divBdr>
    </w:div>
    <w:div w:id="2036686297">
      <w:bodyDiv w:val="1"/>
      <w:marLeft w:val="0"/>
      <w:marRight w:val="0"/>
      <w:marTop w:val="0"/>
      <w:marBottom w:val="0"/>
      <w:divBdr>
        <w:top w:val="none" w:sz="0" w:space="0" w:color="auto"/>
        <w:left w:val="none" w:sz="0" w:space="0" w:color="auto"/>
        <w:bottom w:val="none" w:sz="0" w:space="0" w:color="auto"/>
        <w:right w:val="none" w:sz="0" w:space="0" w:color="auto"/>
      </w:divBdr>
    </w:div>
    <w:div w:id="2047829742">
      <w:bodyDiv w:val="1"/>
      <w:marLeft w:val="0"/>
      <w:marRight w:val="0"/>
      <w:marTop w:val="0"/>
      <w:marBottom w:val="0"/>
      <w:divBdr>
        <w:top w:val="none" w:sz="0" w:space="0" w:color="auto"/>
        <w:left w:val="none" w:sz="0" w:space="0" w:color="auto"/>
        <w:bottom w:val="none" w:sz="0" w:space="0" w:color="auto"/>
        <w:right w:val="none" w:sz="0" w:space="0" w:color="auto"/>
      </w:divBdr>
    </w:div>
    <w:div w:id="2048068680">
      <w:bodyDiv w:val="1"/>
      <w:marLeft w:val="0"/>
      <w:marRight w:val="0"/>
      <w:marTop w:val="0"/>
      <w:marBottom w:val="0"/>
      <w:divBdr>
        <w:top w:val="none" w:sz="0" w:space="0" w:color="auto"/>
        <w:left w:val="none" w:sz="0" w:space="0" w:color="auto"/>
        <w:bottom w:val="none" w:sz="0" w:space="0" w:color="auto"/>
        <w:right w:val="none" w:sz="0" w:space="0" w:color="auto"/>
      </w:divBdr>
    </w:div>
    <w:div w:id="2055930567">
      <w:bodyDiv w:val="1"/>
      <w:marLeft w:val="0"/>
      <w:marRight w:val="0"/>
      <w:marTop w:val="0"/>
      <w:marBottom w:val="0"/>
      <w:divBdr>
        <w:top w:val="none" w:sz="0" w:space="0" w:color="auto"/>
        <w:left w:val="none" w:sz="0" w:space="0" w:color="auto"/>
        <w:bottom w:val="none" w:sz="0" w:space="0" w:color="auto"/>
        <w:right w:val="none" w:sz="0" w:space="0" w:color="auto"/>
      </w:divBdr>
    </w:div>
    <w:div w:id="2056159127">
      <w:bodyDiv w:val="1"/>
      <w:marLeft w:val="0"/>
      <w:marRight w:val="0"/>
      <w:marTop w:val="0"/>
      <w:marBottom w:val="0"/>
      <w:divBdr>
        <w:top w:val="none" w:sz="0" w:space="0" w:color="auto"/>
        <w:left w:val="none" w:sz="0" w:space="0" w:color="auto"/>
        <w:bottom w:val="none" w:sz="0" w:space="0" w:color="auto"/>
        <w:right w:val="none" w:sz="0" w:space="0" w:color="auto"/>
      </w:divBdr>
    </w:div>
    <w:div w:id="2063363232">
      <w:bodyDiv w:val="1"/>
      <w:marLeft w:val="0"/>
      <w:marRight w:val="0"/>
      <w:marTop w:val="0"/>
      <w:marBottom w:val="0"/>
      <w:divBdr>
        <w:top w:val="none" w:sz="0" w:space="0" w:color="auto"/>
        <w:left w:val="none" w:sz="0" w:space="0" w:color="auto"/>
        <w:bottom w:val="none" w:sz="0" w:space="0" w:color="auto"/>
        <w:right w:val="none" w:sz="0" w:space="0" w:color="auto"/>
      </w:divBdr>
    </w:div>
    <w:div w:id="2067100975">
      <w:bodyDiv w:val="1"/>
      <w:marLeft w:val="0"/>
      <w:marRight w:val="0"/>
      <w:marTop w:val="0"/>
      <w:marBottom w:val="0"/>
      <w:divBdr>
        <w:top w:val="none" w:sz="0" w:space="0" w:color="auto"/>
        <w:left w:val="none" w:sz="0" w:space="0" w:color="auto"/>
        <w:bottom w:val="none" w:sz="0" w:space="0" w:color="auto"/>
        <w:right w:val="none" w:sz="0" w:space="0" w:color="auto"/>
      </w:divBdr>
      <w:divsChild>
        <w:div w:id="503323219">
          <w:marLeft w:val="0"/>
          <w:marRight w:val="0"/>
          <w:marTop w:val="0"/>
          <w:marBottom w:val="0"/>
          <w:divBdr>
            <w:top w:val="none" w:sz="0" w:space="0" w:color="auto"/>
            <w:left w:val="none" w:sz="0" w:space="0" w:color="auto"/>
            <w:bottom w:val="none" w:sz="0" w:space="0" w:color="auto"/>
            <w:right w:val="none" w:sz="0" w:space="0" w:color="auto"/>
          </w:divBdr>
        </w:div>
        <w:div w:id="2027828677">
          <w:marLeft w:val="0"/>
          <w:marRight w:val="0"/>
          <w:marTop w:val="0"/>
          <w:marBottom w:val="0"/>
          <w:divBdr>
            <w:top w:val="none" w:sz="0" w:space="0" w:color="auto"/>
            <w:left w:val="none" w:sz="0" w:space="0" w:color="auto"/>
            <w:bottom w:val="none" w:sz="0" w:space="0" w:color="auto"/>
            <w:right w:val="none" w:sz="0" w:space="0" w:color="auto"/>
          </w:divBdr>
        </w:div>
        <w:div w:id="1830755735">
          <w:marLeft w:val="0"/>
          <w:marRight w:val="0"/>
          <w:marTop w:val="0"/>
          <w:marBottom w:val="0"/>
          <w:divBdr>
            <w:top w:val="none" w:sz="0" w:space="0" w:color="auto"/>
            <w:left w:val="none" w:sz="0" w:space="0" w:color="auto"/>
            <w:bottom w:val="none" w:sz="0" w:space="0" w:color="auto"/>
            <w:right w:val="none" w:sz="0" w:space="0" w:color="auto"/>
          </w:divBdr>
        </w:div>
        <w:div w:id="985359317">
          <w:marLeft w:val="0"/>
          <w:marRight w:val="0"/>
          <w:marTop w:val="0"/>
          <w:marBottom w:val="0"/>
          <w:divBdr>
            <w:top w:val="none" w:sz="0" w:space="0" w:color="auto"/>
            <w:left w:val="none" w:sz="0" w:space="0" w:color="auto"/>
            <w:bottom w:val="none" w:sz="0" w:space="0" w:color="auto"/>
            <w:right w:val="none" w:sz="0" w:space="0" w:color="auto"/>
          </w:divBdr>
        </w:div>
        <w:div w:id="364212692">
          <w:marLeft w:val="0"/>
          <w:marRight w:val="0"/>
          <w:marTop w:val="0"/>
          <w:marBottom w:val="0"/>
          <w:divBdr>
            <w:top w:val="none" w:sz="0" w:space="0" w:color="auto"/>
            <w:left w:val="none" w:sz="0" w:space="0" w:color="auto"/>
            <w:bottom w:val="none" w:sz="0" w:space="0" w:color="auto"/>
            <w:right w:val="none" w:sz="0" w:space="0" w:color="auto"/>
          </w:divBdr>
        </w:div>
        <w:div w:id="2029984551">
          <w:marLeft w:val="0"/>
          <w:marRight w:val="0"/>
          <w:marTop w:val="0"/>
          <w:marBottom w:val="0"/>
          <w:divBdr>
            <w:top w:val="none" w:sz="0" w:space="0" w:color="auto"/>
            <w:left w:val="none" w:sz="0" w:space="0" w:color="auto"/>
            <w:bottom w:val="none" w:sz="0" w:space="0" w:color="auto"/>
            <w:right w:val="none" w:sz="0" w:space="0" w:color="auto"/>
          </w:divBdr>
        </w:div>
        <w:div w:id="916594874">
          <w:marLeft w:val="0"/>
          <w:marRight w:val="0"/>
          <w:marTop w:val="0"/>
          <w:marBottom w:val="0"/>
          <w:divBdr>
            <w:top w:val="none" w:sz="0" w:space="0" w:color="auto"/>
            <w:left w:val="none" w:sz="0" w:space="0" w:color="auto"/>
            <w:bottom w:val="none" w:sz="0" w:space="0" w:color="auto"/>
            <w:right w:val="none" w:sz="0" w:space="0" w:color="auto"/>
          </w:divBdr>
        </w:div>
        <w:div w:id="406877705">
          <w:marLeft w:val="0"/>
          <w:marRight w:val="0"/>
          <w:marTop w:val="0"/>
          <w:marBottom w:val="0"/>
          <w:divBdr>
            <w:top w:val="none" w:sz="0" w:space="0" w:color="auto"/>
            <w:left w:val="none" w:sz="0" w:space="0" w:color="auto"/>
            <w:bottom w:val="none" w:sz="0" w:space="0" w:color="auto"/>
            <w:right w:val="none" w:sz="0" w:space="0" w:color="auto"/>
          </w:divBdr>
        </w:div>
        <w:div w:id="1390113530">
          <w:marLeft w:val="0"/>
          <w:marRight w:val="0"/>
          <w:marTop w:val="0"/>
          <w:marBottom w:val="0"/>
          <w:divBdr>
            <w:top w:val="none" w:sz="0" w:space="0" w:color="auto"/>
            <w:left w:val="none" w:sz="0" w:space="0" w:color="auto"/>
            <w:bottom w:val="none" w:sz="0" w:space="0" w:color="auto"/>
            <w:right w:val="none" w:sz="0" w:space="0" w:color="auto"/>
          </w:divBdr>
        </w:div>
        <w:div w:id="211161434">
          <w:marLeft w:val="0"/>
          <w:marRight w:val="0"/>
          <w:marTop w:val="0"/>
          <w:marBottom w:val="0"/>
          <w:divBdr>
            <w:top w:val="none" w:sz="0" w:space="0" w:color="auto"/>
            <w:left w:val="none" w:sz="0" w:space="0" w:color="auto"/>
            <w:bottom w:val="none" w:sz="0" w:space="0" w:color="auto"/>
            <w:right w:val="none" w:sz="0" w:space="0" w:color="auto"/>
          </w:divBdr>
        </w:div>
        <w:div w:id="1007487164">
          <w:marLeft w:val="0"/>
          <w:marRight w:val="0"/>
          <w:marTop w:val="0"/>
          <w:marBottom w:val="0"/>
          <w:divBdr>
            <w:top w:val="none" w:sz="0" w:space="0" w:color="auto"/>
            <w:left w:val="none" w:sz="0" w:space="0" w:color="auto"/>
            <w:bottom w:val="none" w:sz="0" w:space="0" w:color="auto"/>
            <w:right w:val="none" w:sz="0" w:space="0" w:color="auto"/>
          </w:divBdr>
        </w:div>
        <w:div w:id="273487206">
          <w:marLeft w:val="0"/>
          <w:marRight w:val="0"/>
          <w:marTop w:val="0"/>
          <w:marBottom w:val="0"/>
          <w:divBdr>
            <w:top w:val="none" w:sz="0" w:space="0" w:color="auto"/>
            <w:left w:val="none" w:sz="0" w:space="0" w:color="auto"/>
            <w:bottom w:val="none" w:sz="0" w:space="0" w:color="auto"/>
            <w:right w:val="none" w:sz="0" w:space="0" w:color="auto"/>
          </w:divBdr>
        </w:div>
      </w:divsChild>
    </w:div>
    <w:div w:id="2067409749">
      <w:bodyDiv w:val="1"/>
      <w:marLeft w:val="0"/>
      <w:marRight w:val="0"/>
      <w:marTop w:val="0"/>
      <w:marBottom w:val="0"/>
      <w:divBdr>
        <w:top w:val="none" w:sz="0" w:space="0" w:color="auto"/>
        <w:left w:val="none" w:sz="0" w:space="0" w:color="auto"/>
        <w:bottom w:val="none" w:sz="0" w:space="0" w:color="auto"/>
        <w:right w:val="none" w:sz="0" w:space="0" w:color="auto"/>
      </w:divBdr>
      <w:divsChild>
        <w:div w:id="273442386">
          <w:marLeft w:val="274"/>
          <w:marRight w:val="0"/>
          <w:marTop w:val="0"/>
          <w:marBottom w:val="60"/>
          <w:divBdr>
            <w:top w:val="none" w:sz="0" w:space="0" w:color="auto"/>
            <w:left w:val="none" w:sz="0" w:space="0" w:color="auto"/>
            <w:bottom w:val="none" w:sz="0" w:space="0" w:color="auto"/>
            <w:right w:val="none" w:sz="0" w:space="0" w:color="auto"/>
          </w:divBdr>
        </w:div>
      </w:divsChild>
    </w:div>
    <w:div w:id="2068675503">
      <w:bodyDiv w:val="1"/>
      <w:marLeft w:val="0"/>
      <w:marRight w:val="0"/>
      <w:marTop w:val="0"/>
      <w:marBottom w:val="0"/>
      <w:divBdr>
        <w:top w:val="none" w:sz="0" w:space="0" w:color="auto"/>
        <w:left w:val="none" w:sz="0" w:space="0" w:color="auto"/>
        <w:bottom w:val="none" w:sz="0" w:space="0" w:color="auto"/>
        <w:right w:val="none" w:sz="0" w:space="0" w:color="auto"/>
      </w:divBdr>
    </w:div>
    <w:div w:id="2078547012">
      <w:bodyDiv w:val="1"/>
      <w:marLeft w:val="0"/>
      <w:marRight w:val="0"/>
      <w:marTop w:val="0"/>
      <w:marBottom w:val="0"/>
      <w:divBdr>
        <w:top w:val="none" w:sz="0" w:space="0" w:color="auto"/>
        <w:left w:val="none" w:sz="0" w:space="0" w:color="auto"/>
        <w:bottom w:val="none" w:sz="0" w:space="0" w:color="auto"/>
        <w:right w:val="none" w:sz="0" w:space="0" w:color="auto"/>
      </w:divBdr>
    </w:div>
    <w:div w:id="2089375832">
      <w:bodyDiv w:val="1"/>
      <w:marLeft w:val="0"/>
      <w:marRight w:val="0"/>
      <w:marTop w:val="0"/>
      <w:marBottom w:val="0"/>
      <w:divBdr>
        <w:top w:val="none" w:sz="0" w:space="0" w:color="auto"/>
        <w:left w:val="none" w:sz="0" w:space="0" w:color="auto"/>
        <w:bottom w:val="none" w:sz="0" w:space="0" w:color="auto"/>
        <w:right w:val="none" w:sz="0" w:space="0" w:color="auto"/>
      </w:divBdr>
    </w:div>
    <w:div w:id="2100710852">
      <w:bodyDiv w:val="1"/>
      <w:marLeft w:val="0"/>
      <w:marRight w:val="0"/>
      <w:marTop w:val="0"/>
      <w:marBottom w:val="0"/>
      <w:divBdr>
        <w:top w:val="none" w:sz="0" w:space="0" w:color="auto"/>
        <w:left w:val="none" w:sz="0" w:space="0" w:color="auto"/>
        <w:bottom w:val="none" w:sz="0" w:space="0" w:color="auto"/>
        <w:right w:val="none" w:sz="0" w:space="0" w:color="auto"/>
      </w:divBdr>
    </w:div>
    <w:div w:id="2102679011">
      <w:bodyDiv w:val="1"/>
      <w:marLeft w:val="0"/>
      <w:marRight w:val="0"/>
      <w:marTop w:val="0"/>
      <w:marBottom w:val="0"/>
      <w:divBdr>
        <w:top w:val="none" w:sz="0" w:space="0" w:color="auto"/>
        <w:left w:val="none" w:sz="0" w:space="0" w:color="auto"/>
        <w:bottom w:val="none" w:sz="0" w:space="0" w:color="auto"/>
        <w:right w:val="none" w:sz="0" w:space="0" w:color="auto"/>
      </w:divBdr>
    </w:div>
    <w:div w:id="2119325924">
      <w:bodyDiv w:val="1"/>
      <w:marLeft w:val="0"/>
      <w:marRight w:val="0"/>
      <w:marTop w:val="0"/>
      <w:marBottom w:val="0"/>
      <w:divBdr>
        <w:top w:val="none" w:sz="0" w:space="0" w:color="auto"/>
        <w:left w:val="none" w:sz="0" w:space="0" w:color="auto"/>
        <w:bottom w:val="none" w:sz="0" w:space="0" w:color="auto"/>
        <w:right w:val="none" w:sz="0" w:space="0" w:color="auto"/>
      </w:divBdr>
    </w:div>
    <w:div w:id="2128621463">
      <w:bodyDiv w:val="1"/>
      <w:marLeft w:val="0"/>
      <w:marRight w:val="0"/>
      <w:marTop w:val="0"/>
      <w:marBottom w:val="0"/>
      <w:divBdr>
        <w:top w:val="none" w:sz="0" w:space="0" w:color="auto"/>
        <w:left w:val="none" w:sz="0" w:space="0" w:color="auto"/>
        <w:bottom w:val="none" w:sz="0" w:space="0" w:color="auto"/>
        <w:right w:val="none" w:sz="0" w:space="0" w:color="auto"/>
      </w:divBdr>
    </w:div>
    <w:div w:id="2131774403">
      <w:bodyDiv w:val="1"/>
      <w:marLeft w:val="0"/>
      <w:marRight w:val="0"/>
      <w:marTop w:val="0"/>
      <w:marBottom w:val="0"/>
      <w:divBdr>
        <w:top w:val="none" w:sz="0" w:space="0" w:color="auto"/>
        <w:left w:val="none" w:sz="0" w:space="0" w:color="auto"/>
        <w:bottom w:val="none" w:sz="0" w:space="0" w:color="auto"/>
        <w:right w:val="none" w:sz="0" w:space="0" w:color="auto"/>
      </w:divBdr>
    </w:div>
    <w:div w:id="2138259618">
      <w:bodyDiv w:val="1"/>
      <w:marLeft w:val="0"/>
      <w:marRight w:val="0"/>
      <w:marTop w:val="0"/>
      <w:marBottom w:val="0"/>
      <w:divBdr>
        <w:top w:val="none" w:sz="0" w:space="0" w:color="auto"/>
        <w:left w:val="none" w:sz="0" w:space="0" w:color="auto"/>
        <w:bottom w:val="none" w:sz="0" w:space="0" w:color="auto"/>
        <w:right w:val="none" w:sz="0" w:space="0" w:color="auto"/>
      </w:divBdr>
    </w:div>
    <w:div w:id="2144422891">
      <w:bodyDiv w:val="1"/>
      <w:marLeft w:val="0"/>
      <w:marRight w:val="0"/>
      <w:marTop w:val="0"/>
      <w:marBottom w:val="0"/>
      <w:divBdr>
        <w:top w:val="none" w:sz="0" w:space="0" w:color="auto"/>
        <w:left w:val="none" w:sz="0" w:space="0" w:color="auto"/>
        <w:bottom w:val="none" w:sz="0" w:space="0" w:color="auto"/>
        <w:right w:val="none" w:sz="0" w:space="0" w:color="auto"/>
      </w:divBdr>
    </w:div>
    <w:div w:id="21450013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ogleads.g.doubleclick.net/pcs/click?xai=AKAOjstwSeygPkx-uR8TZiuNjLAGLr6_d9v1YPh4Ce6usEhQvRi85dKdqVPpn-yJfnUunFWcqHyJgvpfs7FblW70Dxm-bBoClTBpmIOU6rebfTKlFOF0PxgxHrG9yzjGNFR702ImcPX10i7ygBWTFGwzoIP1JUdFrNfX4gg6gayC8x3lB3VDr1XQRl-Z6E0tS2UgCP9hccwrHWDtcqIoHWm1Ft3kg0v5btm3bds10bfbpSAxG3aCEym7mHR_qA4BQc1VGV276hR2jHB0rnwwY4FA9SayPGk1CptoKrwPuYCu_smNf2vS3XaenC-NpuqltfO625JUMtuItMi5gg&amp;sai=AMfl-YTkaCYFQGncCZLNRcDbjikRVxB1Ss_l4PWqZ0LF_JMxUAaGPjBHiSvd1aMr2IPgY9DrlL3RAY-yGq6T3IqsFH8ukJlHslVbydCc7mpGCXKHBYOX-bq" TargetMode="External"/><Relationship Id="rId13" Type="http://schemas.openxmlformats.org/officeDocument/2006/relationships/hyperlink" Target="https://googleads.g.doubleclick.net/pcs/click?xai=AKAOjstwSeygPkx-uR8TZiuNjLAGLr6_d9v1YPh4Ce6usEhQvRi85dKdqVPpn-yJfnUunFWcqHyJgvpfs7FblW70Dxm-bBoClTBpmIOU6rebfTKlFOF0PxgxHrG9yzjGNFR702ImcPX10i7ygBWTFGwzoIP1JUdFrNfX4gg6gayC8x3lB3VDr1XQRl-Z6E0tS2UgCP9hccwrHWDtcqIoHWm1Ft3kg0v5btm3bds10bfbpSAxG3aCEym7mHR_qA4BQc1VGV276hR2jHB0rnwwY4FA9SayPGk1CptoKrwPuYCu_smNf2vS3XaenC-NpuqltfO625JUMtuItMi5gg&amp;sai=AMfl-YTkaCYFQGncCZLNRcDbjikRVxB1Ss_l4PWqZ0LF_JMxUAaGPjBHiSvd1aMr2IPgY9DrlL3RAY-yGq6T3IqsFH8ukJlHslVbydCc7mpGCXKHBYOX-bq" TargetMode="External"/><Relationship Id="rId18" Type="http://schemas.openxmlformats.org/officeDocument/2006/relationships/hyperlink" Target="https://googleads.g.doubleclick.net/pcs/click?xai=AKAOjstwSeygPkx-uR8TZiuNjLAGLr6_d9v1YPh4Ce6usEhQvRi85dKdqVPpn-yJfnUunFWcqHyJgvpfs7FblW70Dxm-bBoClTBpmIOU6rebfTKlFOF0PxgxHrG9yzjGNFR702ImcPX10i7ygBWTFGwzoIP1JUdFrNfX4gg6gayC8x3lB3VDr1XQRl-Z6E0tS2UgCP9hccwrHWDtcqIoHWm1Ft3kg0v5btm3bds10bfbpSAxG3aCEym7mHR_qA4BQc1VGV276hR2jHB0rnwwY4FA9SayPGk1CptoKrwPuYCu_smNf2vS3XaenC-NpuqltfO625JUMtuItMi5gg&amp;sai=AMfl-YTkaCYFQGncCZLNRcDbjikRVxB1Ss_l4PWqZ0LF_JMxUAaGPjBHiSvd1aMr2IPgY9DrlL3RAY-yGq6T3IqsFH8ukJlHslVbydCc7mpGCXKHBYOX-bq"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googleads.g.doubleclick.net/pcs/click?xai=AKAOjstwSeygPkx-uR8TZiuNjLAGLr6_d9v1YPh4Ce6usEhQvRi85dKdqVPpn-yJfnUunFWcqHyJgvpfs7FblW70Dxm-bBoClTBpmIOU6rebfTKlFOF0PxgxHrG9yzjGNFR702ImcPX10i7ygBWTFGwzoIP1JUdFrNfX4gg6gayC8x3lB3VDr1XQRl-Z6E0tS2UgCP9hccwrHWDtcqIoHWm1Ft3kg0v5btm3bds10bfbpSAxG3aCEym7mHR_qA4BQc1VGV276hR2jHB0rnwwY4FA9SayPGk1CptoKrwPuYCu_smNf2vS3XaenC-NpuqltfO625JUMtuItMi5gg&amp;sai=AMfl-YTkaCYFQGncCZLNRcDbjikRVxB1Ss_l4PWqZ0LF_JMxUAaGPjBHiSvd1aMr2IPgY9DrlL3RAY-yGq6T3IqsFH8ukJlHslVbydCc7mpGCXKHBYOX-bq" TargetMode="External"/><Relationship Id="rId7" Type="http://schemas.openxmlformats.org/officeDocument/2006/relationships/hyperlink" Target="https://googleads.g.doubleclick.net/pcs/click?xai=AKAOjstwSeygPkx-uR8TZiuNjLAGLr6_d9v1YPh4Ce6usEhQvRi85dKdqVPpn-yJfnUunFWcqHyJgvpfs7FblW70Dxm-bBoClTBpmIOU6rebfTKlFOF0PxgxHrG9yzjGNFR702ImcPX10i7ygBWTFGwzoIP1JUdFrNfX4gg6gayC8x3lB3VDr1XQRl-Z6E0tS2UgCP9hccwrHWDtcqIoHWm1Ft3kg0v5btm3bds10bfbpSAxG3aCEym7mHR_qA4BQc1VGV276hR2jHB0rnwwY4FA9SayPGk1CptoKrwPuYCu_smNf2vS3XaenC-NpuqltfO625JUMtuItMi5gg&amp;sai=AMfl-YTkaCYFQGncCZLNRcDbjikRVxB1Ss_l4PWqZ0LF_JMxUAaGPjBHiSvd1aMr2IPgY9DrlL3RAY-yGq6T3IqsFH8ukJlHslVbydCc7mpGCXKHBYOX-bq" TargetMode="External"/><Relationship Id="rId12" Type="http://schemas.openxmlformats.org/officeDocument/2006/relationships/hyperlink" Target="https://googleads.g.doubleclick.net/pcs/click?xai=AKAOjstwSeygPkx-uR8TZiuNjLAGLr6_d9v1YPh4Ce6usEhQvRi85dKdqVPpn-yJfnUunFWcqHyJgvpfs7FblW70Dxm-bBoClTBpmIOU6rebfTKlFOF0PxgxHrG9yzjGNFR702ImcPX10i7ygBWTFGwzoIP1JUdFrNfX4gg6gayC8x3lB3VDr1XQRl-Z6E0tS2UgCP9hccwrHWDtcqIoHWm1Ft3kg0v5btm3bds10bfbpSAxG3aCEym7mHR_qA4BQc1VGV276hR2jHB0rnwwY4FA9SayPGk1CptoKrwPuYCu_smNf2vS3XaenC-NpuqltfO625JUMtuItMi5gg&amp;sai=AMfl-YTkaCYFQGncCZLNRcDbjikRVxB1Ss_l4PWqZ0LF_JMxUAaGPjBHiSvd1aMr2IPgY9DrlL3RAY-yGq6T3IqsFH8ukJlHslVbydCc7mpGCXKHBYOX-bq" TargetMode="External"/><Relationship Id="rId17" Type="http://schemas.openxmlformats.org/officeDocument/2006/relationships/hyperlink" Target="https://googleads.g.doubleclick.net/pcs/click?xai=AKAOjstwSeygPkx-uR8TZiuNjLAGLr6_d9v1YPh4Ce6usEhQvRi85dKdqVPpn-yJfnUunFWcqHyJgvpfs7FblW70Dxm-bBoClTBpmIOU6rebfTKlFOF0PxgxHrG9yzjGNFR702ImcPX10i7ygBWTFGwzoIP1JUdFrNfX4gg6gayC8x3lB3VDr1XQRl-Z6E0tS2UgCP9hccwrHWDtcqIoHWm1Ft3kg0v5btm3bds10bfbpSAxG3aCEym7mHR_qA4BQc1VGV276hR2jHB0rnwwY4FA9SayPGk1CptoKrwPuYCu_smNf2vS3XaenC-NpuqltfO625JUMtuItMi5gg&amp;sai=AMfl-YTkaCYFQGncCZLNRcDbjikRVxB1Ss_l4PWqZ0LF_JMxUAaGPjBHiSvd1aMr2IPgY9DrlL3RAY-yGq6T3IqsFH8ukJlHslVbydCc7mpGCXKHBYOX-bq" TargetMode="External"/><Relationship Id="rId25" Type="http://schemas.openxmlformats.org/officeDocument/2006/relationships/hyperlink" Target="http://www.somerset.gov.uk/admissions" TargetMode="External"/><Relationship Id="rId2" Type="http://schemas.openxmlformats.org/officeDocument/2006/relationships/numbering" Target="numbering.xml"/><Relationship Id="rId16" Type="http://schemas.openxmlformats.org/officeDocument/2006/relationships/hyperlink" Target="https://googleads.g.doubleclick.net/pcs/click?xai=AKAOjstwSeygPkx-uR8TZiuNjLAGLr6_d9v1YPh4Ce6usEhQvRi85dKdqVPpn-yJfnUunFWcqHyJgvpfs7FblW70Dxm-bBoClTBpmIOU6rebfTKlFOF0PxgxHrG9yzjGNFR702ImcPX10i7ygBWTFGwzoIP1JUdFrNfX4gg6gayC8x3lB3VDr1XQRl-Z6E0tS2UgCP9hccwrHWDtcqIoHWm1Ft3kg0v5btm3bds10bfbpSAxG3aCEym7mHR_qA4BQc1VGV276hR2jHB0rnwwY4FA9SayPGk1CptoKrwPuYCu_smNf2vS3XaenC-NpuqltfO625JUMtuItMi5gg&amp;sai=AMfl-YTkaCYFQGncCZLNRcDbjikRVxB1Ss_l4PWqZ0LF_JMxUAaGPjBHiSvd1aMr2IPgY9DrlL3RAY-yGq6T3IqsFH8ukJlHslVbydCc7mpGCXKHBYOX-bq" TargetMode="External"/><Relationship Id="rId20" Type="http://schemas.openxmlformats.org/officeDocument/2006/relationships/hyperlink" Target="https://googleads.g.doubleclick.net/pcs/click?xai=AKAOjstwSeygPkx-uR8TZiuNjLAGLr6_d9v1YPh4Ce6usEhQvRi85dKdqVPpn-yJfnUunFWcqHyJgvpfs7FblW70Dxm-bBoClTBpmIOU6rebfTKlFOF0PxgxHrG9yzjGNFR702ImcPX10i7ygBWTFGwzoIP1JUdFrNfX4gg6gayC8x3lB3VDr1XQRl-Z6E0tS2UgCP9hccwrHWDtcqIoHWm1Ft3kg0v5btm3bds10bfbpSAxG3aCEym7mHR_qA4BQc1VGV276hR2jHB0rnwwY4FA9SayPGk1CptoKrwPuYCu_smNf2vS3XaenC-NpuqltfO625JUMtuItMi5gg&amp;sai=AMfl-YTkaCYFQGncCZLNRcDbjikRVxB1Ss_l4PWqZ0LF_JMxUAaGPjBHiSvd1aMr2IPgY9DrlL3RAY-yGq6T3IqsFH8ukJlHslVbydCc7mpGCXKHBYOX-bq" TargetMode="External"/><Relationship Id="rId1" Type="http://schemas.openxmlformats.org/officeDocument/2006/relationships/customXml" Target="../customXml/item1.xml"/><Relationship Id="rId6" Type="http://schemas.openxmlformats.org/officeDocument/2006/relationships/hyperlink" Target="https://googleads.g.doubleclick.net/pcs/click?xai=AKAOjstwSeygPkx-uR8TZiuNjLAGLr6_d9v1YPh4Ce6usEhQvRi85dKdqVPpn-yJfnUunFWcqHyJgvpfs7FblW70Dxm-bBoClTBpmIOU6rebfTKlFOF0PxgxHrG9yzjGNFR702ImcPX10i7ygBWTFGwzoIP1JUdFrNfX4gg6gayC8x3lB3VDr1XQRl-Z6E0tS2UgCP9hccwrHWDtcqIoHWm1Ft3kg0v5btm3bds10bfbpSAxG3aCEym7mHR_qA4BQc1VGV276hR2jHB0rnwwY4FA9SayPGk1CptoKrwPuYCu_smNf2vS3XaenC-NpuqltfO625JUMtuItMi5gg&amp;sai=AMfl-YTkaCYFQGncCZLNRcDbjikRVxB1Ss_l4PWqZ0LF_JMxUAaGPjBHiSvd1aMr2IPgY9DrlL3RAY-yGq6T3IqsFH8ukJlHslVbydCc7mpGCXKHBYOX-bq" TargetMode="External"/><Relationship Id="rId11" Type="http://schemas.openxmlformats.org/officeDocument/2006/relationships/hyperlink" Target="https://googleads.g.doubleclick.net/pcs/click?xai=AKAOjstwSeygPkx-uR8TZiuNjLAGLr6_d9v1YPh4Ce6usEhQvRi85dKdqVPpn-yJfnUunFWcqHyJgvpfs7FblW70Dxm-bBoClTBpmIOU6rebfTKlFOF0PxgxHrG9yzjGNFR702ImcPX10i7ygBWTFGwzoIP1JUdFrNfX4gg6gayC8x3lB3VDr1XQRl-Z6E0tS2UgCP9hccwrHWDtcqIoHWm1Ft3kg0v5btm3bds10bfbpSAxG3aCEym7mHR_qA4BQc1VGV276hR2jHB0rnwwY4FA9SayPGk1CptoKrwPuYCu_smNf2vS3XaenC-NpuqltfO625JUMtuItMi5gg&amp;sai=AMfl-YTkaCYFQGncCZLNRcDbjikRVxB1Ss_l4PWqZ0LF_JMxUAaGPjBHiSvd1aMr2IPgY9DrlL3RAY-yGq6T3IqsFH8ukJlHslVbydCc7mpGCXKHBYOX-bq" TargetMode="External"/><Relationship Id="rId24" Type="http://schemas.openxmlformats.org/officeDocument/2006/relationships/hyperlink" Target="http://www.somerset.gov.uk/roads-and-transport/report-a-problem-on-the-road/" TargetMode="External"/><Relationship Id="rId5" Type="http://schemas.openxmlformats.org/officeDocument/2006/relationships/webSettings" Target="webSettings.xml"/><Relationship Id="rId15" Type="http://schemas.openxmlformats.org/officeDocument/2006/relationships/hyperlink" Target="https://googleads.g.doubleclick.net/pcs/click?xai=AKAOjstwSeygPkx-uR8TZiuNjLAGLr6_d9v1YPh4Ce6usEhQvRi85dKdqVPpn-yJfnUunFWcqHyJgvpfs7FblW70Dxm-bBoClTBpmIOU6rebfTKlFOF0PxgxHrG9yzjGNFR702ImcPX10i7ygBWTFGwzoIP1JUdFrNfX4gg6gayC8x3lB3VDr1XQRl-Z6E0tS2UgCP9hccwrHWDtcqIoHWm1Ft3kg0v5btm3bds10bfbpSAxG3aCEym7mHR_qA4BQc1VGV276hR2jHB0rnwwY4FA9SayPGk1CptoKrwPuYCu_smNf2vS3XaenC-NpuqltfO625JUMtuItMi5gg&amp;sai=AMfl-YTkaCYFQGncCZLNRcDbjikRVxB1Ss_l4PWqZ0LF_JMxUAaGPjBHiSvd1aMr2IPgY9DrlL3RAY-yGq6T3IqsFH8ukJlHslVbydCc7mpGCXKHBYOX-bq" TargetMode="External"/><Relationship Id="rId23" Type="http://schemas.openxmlformats.org/officeDocument/2006/relationships/hyperlink" Target="http://www.proudtocaresomerset.org.uk/jobs" TargetMode="External"/><Relationship Id="rId10" Type="http://schemas.openxmlformats.org/officeDocument/2006/relationships/hyperlink" Target="https://googleads.g.doubleclick.net/pcs/click?xai=AKAOjstwSeygPkx-uR8TZiuNjLAGLr6_d9v1YPh4Ce6usEhQvRi85dKdqVPpn-yJfnUunFWcqHyJgvpfs7FblW70Dxm-bBoClTBpmIOU6rebfTKlFOF0PxgxHrG9yzjGNFR702ImcPX10i7ygBWTFGwzoIP1JUdFrNfX4gg6gayC8x3lB3VDr1XQRl-Z6E0tS2UgCP9hccwrHWDtcqIoHWm1Ft3kg0v5btm3bds10bfbpSAxG3aCEym7mHR_qA4BQc1VGV276hR2jHB0rnwwY4FA9SayPGk1CptoKrwPuYCu_smNf2vS3XaenC-NpuqltfO625JUMtuItMi5gg&amp;sai=AMfl-YTkaCYFQGncCZLNRcDbjikRVxB1Ss_l4PWqZ0LF_JMxUAaGPjBHiSvd1aMr2IPgY9DrlL3RAY-yGq6T3IqsFH8ukJlHslVbydCc7mpGCXKHBYOX-bq" TargetMode="External"/><Relationship Id="rId19" Type="http://schemas.openxmlformats.org/officeDocument/2006/relationships/hyperlink" Target="https://googleads.g.doubleclick.net/pcs/click?xai=AKAOjstwSeygPkx-uR8TZiuNjLAGLr6_d9v1YPh4Ce6usEhQvRi85dKdqVPpn-yJfnUunFWcqHyJgvpfs7FblW70Dxm-bBoClTBpmIOU6rebfTKlFOF0PxgxHrG9yzjGNFR702ImcPX10i7ygBWTFGwzoIP1JUdFrNfX4gg6gayC8x3lB3VDr1XQRl-Z6E0tS2UgCP9hccwrHWDtcqIoHWm1Ft3kg0v5btm3bds10bfbpSAxG3aCEym7mHR_qA4BQc1VGV276hR2jHB0rnwwY4FA9SayPGk1CptoKrwPuYCu_smNf2vS3XaenC-NpuqltfO625JUMtuItMi5gg&amp;sai=AMfl-YTkaCYFQGncCZLNRcDbjikRVxB1Ss_l4PWqZ0LF_JMxUAaGPjBHiSvd1aMr2IPgY9DrlL3RAY-yGq6T3IqsFH8ukJlHslVbydCc7mpGCXKHBYOX-bq" TargetMode="External"/><Relationship Id="rId4" Type="http://schemas.openxmlformats.org/officeDocument/2006/relationships/settings" Target="settings.xml"/><Relationship Id="rId9" Type="http://schemas.openxmlformats.org/officeDocument/2006/relationships/hyperlink" Target="https://googleads.g.doubleclick.net/pcs/click?xai=AKAOjstwSeygPkx-uR8TZiuNjLAGLr6_d9v1YPh4Ce6usEhQvRi85dKdqVPpn-yJfnUunFWcqHyJgvpfs7FblW70Dxm-bBoClTBpmIOU6rebfTKlFOF0PxgxHrG9yzjGNFR702ImcPX10i7ygBWTFGwzoIP1JUdFrNfX4gg6gayC8x3lB3VDr1XQRl-Z6E0tS2UgCP9hccwrHWDtcqIoHWm1Ft3kg0v5btm3bds10bfbpSAxG3aCEym7mHR_qA4BQc1VGV276hR2jHB0rnwwY4FA9SayPGk1CptoKrwPuYCu_smNf2vS3XaenC-NpuqltfO625JUMtuItMi5gg&amp;sai=AMfl-YTkaCYFQGncCZLNRcDbjikRVxB1Ss_l4PWqZ0LF_JMxUAaGPjBHiSvd1aMr2IPgY9DrlL3RAY-yGq6T3IqsFH8ukJlHslVbydCc7mpGCXKHBYOX-bq" TargetMode="External"/><Relationship Id="rId14" Type="http://schemas.openxmlformats.org/officeDocument/2006/relationships/hyperlink" Target="https://googleads.g.doubleclick.net/pcs/click?xai=AKAOjstwSeygPkx-uR8TZiuNjLAGLr6_d9v1YPh4Ce6usEhQvRi85dKdqVPpn-yJfnUunFWcqHyJgvpfs7FblW70Dxm-bBoClTBpmIOU6rebfTKlFOF0PxgxHrG9yzjGNFR702ImcPX10i7ygBWTFGwzoIP1JUdFrNfX4gg6gayC8x3lB3VDr1XQRl-Z6E0tS2UgCP9hccwrHWDtcqIoHWm1Ft3kg0v5btm3bds10bfbpSAxG3aCEym7mHR_qA4BQc1VGV276hR2jHB0rnwwY4FA9SayPGk1CptoKrwPuYCu_smNf2vS3XaenC-NpuqltfO625JUMtuItMi5gg&amp;sai=AMfl-YTkaCYFQGncCZLNRcDbjikRVxB1Ss_l4PWqZ0LF_JMxUAaGPjBHiSvd1aMr2IPgY9DrlL3RAY-yGq6T3IqsFH8ukJlHslVbydCc7mpGCXKHBYOX-bq" TargetMode="External"/><Relationship Id="rId22" Type="http://schemas.openxmlformats.org/officeDocument/2006/relationships/image" Target="media/image1.gif"/><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BED92E-962F-604B-8429-89C8A7A5D430}">
  <ds:schemaRefs>
    <ds:schemaRef ds:uri="http://schemas.openxmlformats.org/officeDocument/2006/bibliography"/>
  </ds:schemaRefs>
</ds:datastoreItem>
</file>

<file path=docMetadata/LabelInfo.xml><?xml version="1.0" encoding="utf-8"?>
<clbl:labelList xmlns:clbl="http://schemas.microsoft.com/office/2020/mipLabelMetadata">
  <clbl:label id="{7d396678-c698-4451-b9ab-bac3c3310917}" enabled="1" method="Privileged" siteId="{b524f606-f77a-4aa2-8da2-fe70343b0cce}" contentBits="0" removed="0"/>
</clbl:labelList>
</file>

<file path=docProps/app.xml><?xml version="1.0" encoding="utf-8"?>
<Properties xmlns="http://schemas.openxmlformats.org/officeDocument/2006/extended-properties" xmlns:vt="http://schemas.openxmlformats.org/officeDocument/2006/docPropsVTypes">
  <Template>Normal</Template>
  <TotalTime>4</TotalTime>
  <Pages>2</Pages>
  <Words>2117</Words>
  <Characters>12071</Characters>
  <Application>Microsoft Office Word</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Lantern House</Company>
  <LinksUpToDate>false</LinksUpToDate>
  <CharactersWithSpaces>14160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Fothergill</dc:creator>
  <cp:keywords/>
  <dc:description/>
  <cp:lastModifiedBy>David Huxtable - Councillor</cp:lastModifiedBy>
  <cp:revision>2</cp:revision>
  <cp:lastPrinted>2021-10-30T15:59:00Z</cp:lastPrinted>
  <dcterms:created xsi:type="dcterms:W3CDTF">2022-01-04T09:52:00Z</dcterms:created>
  <dcterms:modified xsi:type="dcterms:W3CDTF">2022-01-04T09:52:00Z</dcterms:modified>
</cp:coreProperties>
</file>